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d4b1" w14:textId="cc3d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лимита штатной численности Канцелярии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1999 года № 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22 января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1999 года № 6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U990006_ </w:t>
      </w:r>
      <w:r>
        <w:rPr>
          <w:rFonts w:ascii="Times New Roman"/>
          <w:b w:val="false"/>
          <w:i w:val="false"/>
          <w:color w:val="000000"/>
          <w:sz w:val="28"/>
        </w:rPr>
        <w:t>
  "О структуре Правительства Республики Казахстан" 
Правительство Республики Казахстан постановляет:
     1. Утвердить лимит штатной численности Канцелярии Премьер-Министра 
Республики Казахстан в количестве 233 единицы.
     2. Настоящее постановление вступает в силу со дня подписания.
      Премьер-Министр 
    Республики Казахстан
(Корректор: И.Склярова
 Оператор:  Н.Мартина)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