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e18d" w14:textId="796e1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стабилизации экономической ситуации и защиты отечественных товаропроизводителей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февраля 1999 года N 88. Утратило силу постановлением Правительства Республики Казахстан от 20 февраля 2008 года N 171.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5 февраля 1999 года N 88 утратило силу постановлением Правительства Республики Казахстан от 20 февраля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114 Указа Президента Республики Казахстан, имеющего силу закона, "О таможенном деле в Республике Казахстан"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 , в целях стабилизации экономической ситуации и защиты отечественных товаропроизводителей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ставку специальной таможенной пошлины в размере 200 процентов на ввоз на территорию Республики Казахстан товаров, согласно приложению, страной происхождения которых является Кыргызская Республика.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уведомить в установленном порядке Интеграционный комитет Таможенного союза Республики Беларусь, Республики Казахстан, Кыргызской Республики и Российской Федерации, а также Исполнительный комитет Межгосударственного Совета Республики Казахстан, Кыргызской Республики, Республики Таджикистан и Республики Узбекистан о принимаемых Казахстанской стороной защитных мерах.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по истечении одного месяца со дня его опубликования и действует в течение 6 месяцев.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 внесены изменения - постановлением Правительства РК от 7 августа 1999 г. N 1111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P991111_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Премьер-Министр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от 5 февраля 1999 года N 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Перечень товаров, в отношении которых применяется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специальная таможенная пошлина при ввозе на территорию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Республики Казахстан с территории Кыргызской Республики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Сноска. В Перечень внесены изменения - постановлением Правительства РК от 7 августа 1999 г. N 1111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P991111_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 Наименование товара                      |   Код ТН ВЭД    |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|_________________________________________________________|_________________|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|Сливочное масло и молочные жиры                          |0405             |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|прочие; молочные пасты                                   |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|_________________________________________________________|_________________|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|Алкогольные и безалкогольные напитки,                    |22               |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|кроме продукции "Бишкек - Кока-Кола"                     !           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!_________________________________________________________|_________________|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(Специалист: Э.Жакупова)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