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9016" w14:textId="86a9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1999 года N 97. Утратило силу - постановлением Правительства РК от 5 ноября 1999 г. N 1661 ~P991661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представителем Правительства Республики Казахстан в Правлении Национального Банка Республики Казахстан Аблязова Мухтара Кабуловича - Министра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представителя Правительства Республики Казахстан в Правлении Национального Банка Республики Казахстан Мынбаева Сауата Мухаметбаевича.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24 июня 1998 года №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Правительства Республики Казахстан в Правлении Национального Банка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"Первого заместителя Премьер-Министра - Председателя Государственного комитета Республики Казахстан по инвестициям" заменить словами "заместителя Премьер-Министра - Министра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Оператор:  Н.Мартина)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