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fc37" w14:textId="4b6f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октября 1998 года №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1999 года № 105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октября 1998 года № 1034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резервного фонда Правительства Республики Казахстан на завершение строительства газопровода Жанажол-Актюбинск"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завершение строительства газопровода Жанажол-Актюбинск" заменить словами "на приобретение и установку автономных отопительных систем для бюджетных организаций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течение трех месяцев после ввода в эксплуатацию газопровода Жанажол-Актюбинск" заменить словами "до 31 декабря 1999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Оператор:  Н.Мартина)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