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de6a" w14:textId="dfcd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октября 1998 года N 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1999 года N 106. Утратило силу - постановлением Правительства РК от 4 апреля 2005 г. N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Правительства РК от 04.04.2005 N 297 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5 октября 1998 года № 998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P980998_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мерах по закупке зерна и поддержке сельскохозяйственных товаропроизводителей" (САПП Республики Казахстан, 1998 г., № 35, ст. 319)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"до 30 января 1999 года" заменить словами "до 28 февраля 1999 года".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