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3c49" w14:textId="0ad3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Государственной комиссии Республики Казахстан по борьбе с коррупцией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1999 года № 107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12 ноября 1998 года № 4143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комиссии Республики Казахстан по борьбе с коррупцией"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Государственной комиссии Республики Казахстан по борьбе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коррупцией лимит служебных легковых автомобилей в количестве 4 единиц.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Министерству финансов Республики Казахстан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предусматривать в проекте республиканского бюджета средства на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комиссии Республики Казахстан по борьбе с коррупцией.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Оператор:  Н.Мартина)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