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12536" w14:textId="fd125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транзите по территории Республики Казахстан разрядных грузов, поставляемых из Российской Федерации в Республику Узбекистан, и уранового концентрата, поставляемого из Республики Узбекистан в Соединенные Штаты Америки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1999 года № 109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5 Закона Республики Казахстан от 18 июня 1996 года "Об экспортном контроле вооружений, военной техники и продукции двойного назначения"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 по территории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разрядных грузов из Российской Федерации в Республику Узбекистан, поставляемых для Навоийского горно-металлургического комбината (город Навои) открытым акционерным обществом "Нитро-Взрыв" (город Москва) по контракту № 14/99-НВ от 5 ноября 1998 года в количестве согласно приложению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уранового концентрата, поставляемого для корпорации "Ньюкем Инк" (город Стэмфорд, Коннектикут, США) Навоийским горно-металлургическим комбинатом (город Навои) по договору купли-продажи уранового концентрата от 10 апреля 1992 года в количестве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транспорта, коммуникаций и туризма Республики Казахстан осуществить перевозку с обеспечением особых мер безопасности и контроля за продвижением грузов по территории Казахстана в соответствии с Правилами перевозок опасных грузов по железным дорогам, утвержденными на пятнадцатом заседании Совета по железнодорожному транспорту государств- участников Содружества 5 апреля 1996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Министерства государственных доходов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обеспечить контроль за транзитными перевозками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установленном законодательством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Контроль за исполнением подпункта 2) пункта 1 настоящего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постановления возложить на Агентство по атомной энергии Министерства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высшего образования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Приложение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10 февраля 1999 года № 109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Количество разрядных грузов, поставляемых открытым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акционерным обществом "Нитро-Взрыв" (Россия) для Навоийского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горно-металлургического комбината (Республика Узбекистан)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!      Наименование продукции           ! Единица измерения! Количество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   Гранулотол ГОСТ 25857-83                тонна             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   Аммонит 6 ЖВ в патронах д.32 мм         тонна            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ГОСТ 21984-76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   Аммонал-200 (Д32 мм) ГОСТ 21984-76      тонна            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   Шланговые заряды ПЖВ-20 ТУ 84-668-77    тонна            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    Шашки прессованные Т-400 Г              тонна             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ГОСТ 84-411-80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    Шашки литые ТГ-500 ГОСТ 84-411-80       тонна             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    Дымный взрывной порох ГОСТ 1028-79      тонна            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    Детонирующий шнур ДШЭ-12                тысяча метров     5200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ГОСТ 6196-78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    Соединитель ИВШП 143000000              тысяча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   Огнепроводный шнур ОШП                  тысяча метров     240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ГОСТ 3470-80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   Реле пиротехническое РП-8               тысяча штук      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ТУ 84-1137-86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   Зажигательные патроны ЗП-Б              тысяча штук       6,6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ТУ 84-206-81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   Электрозажигатель ЭЗ-ОШ                 тысяча штук       4,5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ТУ 84-207-81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   Капсюли-детонаторы КД-8С                тысяча штук      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ГОСТ 6254-85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 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10 февраля 1999 года № 109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Количество отгрузки уранового концентрата Навоийским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горно-металлургическим комбинатом (Республика Узбекистан)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для корпорации "Ньюкем Инк" (США) на 1999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!     Количество в фунтах                !   Количество в тоннах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   5 950 000,0                              2 288, 655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Кушенова Д.С.)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