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e910" w14:textId="d32e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Азербайджанской Республикой о правовой помощи и правовых отношениях по гражданским делам"</w:t>
      </w:r>
    </w:p>
    <w:p>
      <w:pPr>
        <w:spacing w:after="0"/>
        <w:ind w:left="0"/>
        <w:jc w:val="both"/>
      </w:pPr>
      <w:r>
        <w:rPr>
          <w:rFonts w:ascii="Times New Roman"/>
          <w:b w:val="false"/>
          <w:i w:val="false"/>
          <w:color w:val="000000"/>
          <w:sz w:val="28"/>
        </w:rPr>
        <w:t>Постановление Правительства Республики Казахстан от 11 февраля 1999 года № 114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w:t>
      </w:r>
    </w:p>
    <w:p>
      <w:pPr>
        <w:spacing w:after="0"/>
        <w:ind w:left="0"/>
        <w:jc w:val="both"/>
      </w:pPr>
      <w:r>
        <w:rPr>
          <w:rFonts w:ascii="Times New Roman"/>
          <w:b w:val="false"/>
          <w:i w:val="false"/>
          <w:color w:val="000000"/>
          <w:sz w:val="28"/>
        </w:rPr>
        <w:t xml:space="preserve">Закона Республики Казахстан "О ратификации Договора между Республикой </w:t>
      </w:r>
    </w:p>
    <w:p>
      <w:pPr>
        <w:spacing w:after="0"/>
        <w:ind w:left="0"/>
        <w:jc w:val="both"/>
      </w:pPr>
      <w:r>
        <w:rPr>
          <w:rFonts w:ascii="Times New Roman"/>
          <w:b w:val="false"/>
          <w:i w:val="false"/>
          <w:color w:val="000000"/>
          <w:sz w:val="28"/>
        </w:rPr>
        <w:t xml:space="preserve">Казахстан и Азербайджанской Республикой о правовой помощи и правовых </w:t>
      </w:r>
    </w:p>
    <w:p>
      <w:pPr>
        <w:spacing w:after="0"/>
        <w:ind w:left="0"/>
        <w:jc w:val="both"/>
      </w:pPr>
      <w:r>
        <w:rPr>
          <w:rFonts w:ascii="Times New Roman"/>
          <w:b w:val="false"/>
          <w:i w:val="false"/>
          <w:color w:val="000000"/>
          <w:sz w:val="28"/>
        </w:rPr>
        <w:t>отношениях по гражданским делам".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both"/>
      </w:pPr>
      <w:r>
        <w:rPr>
          <w:rFonts w:ascii="Times New Roman"/>
          <w:b w:val="false"/>
          <w:i w:val="false"/>
          <w:color w:val="000000"/>
          <w:sz w:val="28"/>
        </w:rPr>
        <w:t xml:space="preserve">           О ратификации Договора между Республикой Казахстан и </w:t>
      </w:r>
    </w:p>
    <w:p>
      <w:pPr>
        <w:spacing w:after="0"/>
        <w:ind w:left="0"/>
        <w:jc w:val="both"/>
      </w:pPr>
      <w:r>
        <w:rPr>
          <w:rFonts w:ascii="Times New Roman"/>
          <w:b w:val="false"/>
          <w:i w:val="false"/>
          <w:color w:val="000000"/>
          <w:sz w:val="28"/>
        </w:rPr>
        <w:t>              Азербайджанской Республикой о правовой помощи и</w:t>
      </w:r>
    </w:p>
    <w:p>
      <w:pPr>
        <w:spacing w:after="0"/>
        <w:ind w:left="0"/>
        <w:jc w:val="both"/>
      </w:pPr>
      <w:r>
        <w:rPr>
          <w:rFonts w:ascii="Times New Roman"/>
          <w:b w:val="false"/>
          <w:i w:val="false"/>
          <w:color w:val="000000"/>
          <w:sz w:val="28"/>
        </w:rPr>
        <w:t xml:space="preserve">                 правовых отношениях по гражданским делам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Договор между Республикой Казахстан и Азербайджанской </w:t>
      </w:r>
    </w:p>
    <w:p>
      <w:pPr>
        <w:spacing w:after="0"/>
        <w:ind w:left="0"/>
        <w:jc w:val="both"/>
      </w:pPr>
      <w:r>
        <w:rPr>
          <w:rFonts w:ascii="Times New Roman"/>
          <w:b w:val="false"/>
          <w:i w:val="false"/>
          <w:color w:val="000000"/>
          <w:sz w:val="28"/>
        </w:rPr>
        <w:t>Республикой о правовой помощи и правовых отношениях по гражданским делам,</w:t>
      </w:r>
    </w:p>
    <w:p>
      <w:pPr>
        <w:spacing w:after="0"/>
        <w:ind w:left="0"/>
        <w:jc w:val="both"/>
      </w:pPr>
      <w:r>
        <w:rPr>
          <w:rFonts w:ascii="Times New Roman"/>
          <w:b w:val="false"/>
          <w:i w:val="false"/>
          <w:color w:val="000000"/>
          <w:sz w:val="28"/>
        </w:rPr>
        <w:t xml:space="preserve">совершенный в городе Алматы 10 июня 1997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Договор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между Республикой Казахстан и Азербайджанской Республикой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о правовой помощи и правовых отношениях по гражданским делам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 Казахстан и Азербайджанская Республика, именуемые в </w:t>
      </w:r>
    </w:p>
    <w:p>
      <w:pPr>
        <w:spacing w:after="0"/>
        <w:ind w:left="0"/>
        <w:jc w:val="both"/>
      </w:pPr>
      <w:r>
        <w:rPr>
          <w:rFonts w:ascii="Times New Roman"/>
          <w:b w:val="false"/>
          <w:i w:val="false"/>
          <w:color w:val="000000"/>
          <w:sz w:val="28"/>
        </w:rPr>
        <w:t xml:space="preserve">дальнейшем Договаривающимися Сторонами, </w:t>
      </w:r>
    </w:p>
    <w:p>
      <w:pPr>
        <w:spacing w:after="0"/>
        <w:ind w:left="0"/>
        <w:jc w:val="both"/>
      </w:pPr>
      <w:r>
        <w:rPr>
          <w:rFonts w:ascii="Times New Roman"/>
          <w:b w:val="false"/>
          <w:i w:val="false"/>
          <w:color w:val="000000"/>
          <w:sz w:val="28"/>
        </w:rPr>
        <w:t>     руководствуясь общепризнанными нормами международного права,</w:t>
      </w:r>
    </w:p>
    <w:p>
      <w:pPr>
        <w:spacing w:after="0"/>
        <w:ind w:left="0"/>
        <w:jc w:val="both"/>
      </w:pPr>
      <w:r>
        <w:rPr>
          <w:rFonts w:ascii="Times New Roman"/>
          <w:b w:val="false"/>
          <w:i w:val="false"/>
          <w:color w:val="000000"/>
          <w:sz w:val="28"/>
        </w:rPr>
        <w:t>     исходя из стремления обеспечить равную правовую защиту имущественных и</w:t>
      </w:r>
    </w:p>
    <w:p>
      <w:pPr>
        <w:spacing w:after="0"/>
        <w:ind w:left="0"/>
        <w:jc w:val="both"/>
      </w:pPr>
      <w:r>
        <w:rPr>
          <w:rFonts w:ascii="Times New Roman"/>
          <w:b w:val="false"/>
          <w:i w:val="false"/>
          <w:color w:val="000000"/>
          <w:sz w:val="28"/>
        </w:rPr>
        <w:t>личных неимущественных прав граждан обеих Договаривающихся Сторон,</w:t>
      </w:r>
    </w:p>
    <w:p>
      <w:pPr>
        <w:spacing w:after="0"/>
        <w:ind w:left="0"/>
        <w:jc w:val="both"/>
      </w:pPr>
      <w:r>
        <w:rPr>
          <w:rFonts w:ascii="Times New Roman"/>
          <w:b w:val="false"/>
          <w:i w:val="false"/>
          <w:color w:val="000000"/>
          <w:sz w:val="28"/>
        </w:rPr>
        <w:t xml:space="preserve">     придавая важное значение развитию правового сотрудничества по </w:t>
      </w:r>
    </w:p>
    <w:p>
      <w:pPr>
        <w:spacing w:after="0"/>
        <w:ind w:left="0"/>
        <w:jc w:val="both"/>
      </w:pPr>
      <w:r>
        <w:rPr>
          <w:rFonts w:ascii="Times New Roman"/>
          <w:b w:val="false"/>
          <w:i w:val="false"/>
          <w:color w:val="000000"/>
          <w:sz w:val="28"/>
        </w:rPr>
        <w:t>гражданским делам,</w:t>
      </w:r>
    </w:p>
    <w:p>
      <w:pPr>
        <w:spacing w:after="0"/>
        <w:ind w:left="0"/>
        <w:jc w:val="both"/>
      </w:pPr>
      <w:r>
        <w:rPr>
          <w:rFonts w:ascii="Times New Roman"/>
          <w:b w:val="false"/>
          <w:i w:val="false"/>
          <w:color w:val="000000"/>
          <w:sz w:val="28"/>
        </w:rPr>
        <w:t>     договорились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І</w:t>
      </w:r>
    </w:p>
    <w:p>
      <w:pPr>
        <w:spacing w:after="0"/>
        <w:ind w:left="0"/>
        <w:jc w:val="both"/>
      </w:pPr>
      <w:r>
        <w:rPr>
          <w:rFonts w:ascii="Times New Roman"/>
          <w:b w:val="false"/>
          <w:i w:val="false"/>
          <w:color w:val="000000"/>
          <w:sz w:val="28"/>
        </w:rPr>
        <w:t xml:space="preserve">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І</w:t>
      </w:r>
    </w:p>
    <w:p>
      <w:pPr>
        <w:spacing w:after="0"/>
        <w:ind w:left="0"/>
        <w:jc w:val="both"/>
      </w:pPr>
      <w:r>
        <w:rPr>
          <w:rFonts w:ascii="Times New Roman"/>
          <w:b w:val="false"/>
          <w:i w:val="false"/>
          <w:color w:val="000000"/>
          <w:sz w:val="28"/>
        </w:rPr>
        <w:t>                          Правовая защита</w:t>
      </w:r>
    </w:p>
    <w:p>
      <w:pPr>
        <w:spacing w:after="0"/>
        <w:ind w:left="0"/>
        <w:jc w:val="both"/>
      </w:pPr>
      <w:r>
        <w:rPr>
          <w:rFonts w:ascii="Times New Roman"/>
          <w:b w:val="false"/>
          <w:i w:val="false"/>
          <w:color w:val="000000"/>
          <w:sz w:val="28"/>
        </w:rPr>
        <w:t>                              Статья 1</w:t>
      </w:r>
    </w:p>
    <w:p>
      <w:pPr>
        <w:spacing w:after="0"/>
        <w:ind w:left="0"/>
        <w:jc w:val="both"/>
      </w:pPr>
      <w:r>
        <w:rPr>
          <w:rFonts w:ascii="Times New Roman"/>
          <w:b w:val="false"/>
          <w:i w:val="false"/>
          <w:color w:val="000000"/>
          <w:sz w:val="28"/>
        </w:rPr>
        <w:t xml:space="preserve">                   Предоставление правовой защиты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Граждане каждой из Договаривающихся Сторон, а также другие лица, постоянно проживающие на ее территории, пользуются на территории другой Договаривающейся Стороны в отношении своих имущественных и личных неимущественных прав такой же правовой защитой, как и граждане данной Договаривающейся Стороны. </w:t>
      </w:r>
      <w:r>
        <w:br/>
      </w:r>
      <w:r>
        <w:rPr>
          <w:rFonts w:ascii="Times New Roman"/>
          <w:b w:val="false"/>
          <w:i w:val="false"/>
          <w:color w:val="000000"/>
          <w:sz w:val="28"/>
        </w:rPr>
        <w:t xml:space="preserve">
      2. 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юстиции и иные учреждения другой Договаривающейся Стороны, к компетенции которых относятся гражданские дела (далее именуемые "учреждения юстиции"), могут выступать в них, возбуждать ходатайства, предъявлять иски и осуществлять иные процессуальные действия на тех же условиях, что и граждане данной Договаривающейся Стороны. </w:t>
      </w:r>
      <w:r>
        <w:br/>
      </w:r>
      <w:r>
        <w:rPr>
          <w:rFonts w:ascii="Times New Roman"/>
          <w:b w:val="false"/>
          <w:i w:val="false"/>
          <w:color w:val="000000"/>
          <w:sz w:val="28"/>
        </w:rPr>
        <w:t xml:space="preserve">
      3. Положения настоящего Договора применяются соответственно к юридическим лицам, учрежденным на территориях Договаривающихся Сторон, в соответствии с их законодательством. </w:t>
      </w:r>
      <w:r>
        <w:br/>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Освобождение от уплаты пошлин и возмещения издержек </w:t>
      </w:r>
      <w:r>
        <w:br/>
      </w:r>
      <w:r>
        <w:rPr>
          <w:rFonts w:ascii="Times New Roman"/>
          <w:b w:val="false"/>
          <w:i w:val="false"/>
          <w:color w:val="000000"/>
          <w:sz w:val="28"/>
        </w:rPr>
        <w:t xml:space="preserve">
      1. Граждане каждой из Договаривающихся Сторон, другие лица, постоянно проживающие на ее территории, освобождаются на территории другой Договаривающейся Стороны от уплаты и возмещения судебных и нотариальных пошлин и издержек, а также пользуются бесплатной юридической помощью на тех же условиях и в том же объеме, что и граждане данной Договаривающейся Стороны. </w:t>
      </w:r>
      <w:r>
        <w:br/>
      </w:r>
      <w:r>
        <w:rPr>
          <w:rFonts w:ascii="Times New Roman"/>
          <w:b w:val="false"/>
          <w:i w:val="false"/>
          <w:color w:val="000000"/>
          <w:sz w:val="28"/>
        </w:rPr>
        <w:t xml:space="preserve">
      2. Льготы, предусмотренные в пункте 1 настоящей статьи, распространяются на все процессуальные действия, осуществляемые по конкретному делу, включая исполнение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Представление документов о личном, семейном и </w:t>
      </w:r>
      <w:r>
        <w:br/>
      </w:r>
      <w:r>
        <w:rPr>
          <w:rFonts w:ascii="Times New Roman"/>
          <w:b w:val="false"/>
          <w:i w:val="false"/>
          <w:color w:val="000000"/>
          <w:sz w:val="28"/>
        </w:rPr>
        <w:t xml:space="preserve">
                      имущественном положении </w:t>
      </w:r>
      <w:r>
        <w:br/>
      </w:r>
      <w:r>
        <w:rPr>
          <w:rFonts w:ascii="Times New Roman"/>
          <w:b w:val="false"/>
          <w:i w:val="false"/>
          <w:color w:val="000000"/>
          <w:sz w:val="28"/>
        </w:rPr>
        <w:t xml:space="preserve">
      1. Льготы, предусмотренные статьей 2 настоящего Договора, предоставляются на основании документов о личном, семейном и имущественном положении лица, возбуждающего ходатайство о льготах. Эти документы выдаются компетентными учреждениями Договаривающейся Стороны, на территории которой имеет местожительство или местопребывание данное лицо. </w:t>
      </w:r>
      <w:r>
        <w:br/>
      </w:r>
      <w:r>
        <w:rPr>
          <w:rFonts w:ascii="Times New Roman"/>
          <w:b w:val="false"/>
          <w:i w:val="false"/>
          <w:color w:val="000000"/>
          <w:sz w:val="28"/>
        </w:rPr>
        <w:t xml:space="preserve">
      2. Если лицо, возбуждающее ходатайство, не имеет на территории Договаривающихся Сторон местожительства или местопребывания, то документы, предусмотренные пунктом 1 настоящей статьи, могут быть выданы ему соответствующим дипломатическим представительством или консульским учреждением Договаривающейся Стороны, гражданином которой он является.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ІІ </w:t>
      </w:r>
      <w:r>
        <w:br/>
      </w:r>
      <w:r>
        <w:rPr>
          <w:rFonts w:ascii="Times New Roman"/>
          <w:b w:val="false"/>
          <w:i w:val="false"/>
          <w:color w:val="000000"/>
          <w:sz w:val="28"/>
        </w:rPr>
        <w:t xml:space="preserve">
                            Правовая помощь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Объем правовой помощи </w:t>
      </w:r>
      <w:r>
        <w:br/>
      </w:r>
      <w:r>
        <w:rPr>
          <w:rFonts w:ascii="Times New Roman"/>
          <w:b w:val="false"/>
          <w:i w:val="false"/>
          <w:color w:val="000000"/>
          <w:sz w:val="28"/>
        </w:rPr>
        <w:t xml:space="preserve">
      Учреждения юстиции Договаривающихся Сторон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 </w:t>
      </w:r>
      <w:r>
        <w:br/>
      </w:r>
      <w:r>
        <w:rPr>
          <w:rFonts w:ascii="Times New Roman"/>
          <w:b w:val="false"/>
          <w:i w:val="false"/>
          <w:color w:val="000000"/>
          <w:sz w:val="28"/>
        </w:rPr>
        <w:t xml:space="preserve">
      а) составления и пересылки документов, предоставления оригиналов или заверенных копий соответствующих документов и материалов, включая банковские, финансовые, юридические и деловые документы; </w:t>
      </w:r>
      <w:r>
        <w:br/>
      </w:r>
      <w:r>
        <w:rPr>
          <w:rFonts w:ascii="Times New Roman"/>
          <w:b w:val="false"/>
          <w:i w:val="false"/>
          <w:color w:val="000000"/>
          <w:sz w:val="28"/>
        </w:rPr>
        <w:t xml:space="preserve">
      б) проведения осмотра и освидетельствования; </w:t>
      </w:r>
      <w:r>
        <w:br/>
      </w:r>
      <w:r>
        <w:rPr>
          <w:rFonts w:ascii="Times New Roman"/>
          <w:b w:val="false"/>
          <w:i w:val="false"/>
          <w:color w:val="000000"/>
          <w:sz w:val="28"/>
        </w:rPr>
        <w:t xml:space="preserve">
      в) производства экспертизы; </w:t>
      </w:r>
      <w:r>
        <w:br/>
      </w:r>
      <w:r>
        <w:rPr>
          <w:rFonts w:ascii="Times New Roman"/>
          <w:b w:val="false"/>
          <w:i w:val="false"/>
          <w:color w:val="000000"/>
          <w:sz w:val="28"/>
        </w:rPr>
        <w:t xml:space="preserve">
      г) допроса сторон, свидетелей, экспертов; </w:t>
      </w:r>
      <w:r>
        <w:br/>
      </w:r>
      <w:r>
        <w:rPr>
          <w:rFonts w:ascii="Times New Roman"/>
          <w:b w:val="false"/>
          <w:i w:val="false"/>
          <w:color w:val="000000"/>
          <w:sz w:val="28"/>
        </w:rPr>
        <w:t xml:space="preserve">
      д) предоставления судебных документов; </w:t>
      </w:r>
      <w:r>
        <w:br/>
      </w:r>
      <w:r>
        <w:rPr>
          <w:rFonts w:ascii="Times New Roman"/>
          <w:b w:val="false"/>
          <w:i w:val="false"/>
          <w:color w:val="000000"/>
          <w:sz w:val="28"/>
        </w:rPr>
        <w:t xml:space="preserve">
      е) признания и исполнения судебных решений по гражданским и семейным делам, приговор по уголовным делам в части гражданского иска, исполнительных надписей.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Порядок сношений </w:t>
      </w:r>
      <w:r>
        <w:br/>
      </w:r>
      <w:r>
        <w:rPr>
          <w:rFonts w:ascii="Times New Roman"/>
          <w:b w:val="false"/>
          <w:i w:val="false"/>
          <w:color w:val="000000"/>
          <w:sz w:val="28"/>
        </w:rPr>
        <w:t xml:space="preserve">
      При оказании правовой помощи учреждения юстиции Договаривающихся Сторон сносятся друг с другом через центральные органы, если только настоящим Договором не установлен иной порядок сношений. </w:t>
      </w:r>
      <w:r>
        <w:br/>
      </w:r>
      <w:r>
        <w:rPr>
          <w:rFonts w:ascii="Times New Roman"/>
          <w:b w:val="false"/>
          <w:i w:val="false"/>
          <w:color w:val="000000"/>
          <w:sz w:val="28"/>
        </w:rPr>
        <w:t xml:space="preserve">
      Центральными органами являются для Республики Казахстан - Министерство юстиции, для Азербайджанской Республики - Министерство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Содержание просьбы об оказании правовой помощи </w:t>
      </w:r>
      <w:r>
        <w:br/>
      </w:r>
      <w:r>
        <w:rPr>
          <w:rFonts w:ascii="Times New Roman"/>
          <w:b w:val="false"/>
          <w:i w:val="false"/>
          <w:color w:val="000000"/>
          <w:sz w:val="28"/>
        </w:rPr>
        <w:t xml:space="preserve">
      1. Просьба об оказании правовой помощи должна содержать: </w:t>
      </w:r>
      <w:r>
        <w:br/>
      </w:r>
      <w:r>
        <w:rPr>
          <w:rFonts w:ascii="Times New Roman"/>
          <w:b w:val="false"/>
          <w:i w:val="false"/>
          <w:color w:val="000000"/>
          <w:sz w:val="28"/>
        </w:rPr>
        <w:t xml:space="preserve">
      а) название запрашивающего учреждения юстиции и название запрашиваемого учреждения юстиции; </w:t>
      </w:r>
      <w:r>
        <w:br/>
      </w:r>
      <w:r>
        <w:rPr>
          <w:rFonts w:ascii="Times New Roman"/>
          <w:b w:val="false"/>
          <w:i w:val="false"/>
          <w:color w:val="000000"/>
          <w:sz w:val="28"/>
        </w:rPr>
        <w:t xml:space="preserve">
      б) наименование дела, по которому запрашивается правовая помощь, изложение цели и просьбы и описание запрашиваемой помощи; </w:t>
      </w:r>
      <w:r>
        <w:br/>
      </w:r>
      <w:r>
        <w:rPr>
          <w:rFonts w:ascii="Times New Roman"/>
          <w:b w:val="false"/>
          <w:i w:val="false"/>
          <w:color w:val="000000"/>
          <w:sz w:val="28"/>
        </w:rPr>
        <w:t xml:space="preserve">
      в) имена и фамилии сторон, свидетелей, сведения об их местожительстве или местопребывании, гражданстве, роде занятий, для юридических лиц - их наименование и местонахождение; </w:t>
      </w:r>
      <w:r>
        <w:br/>
      </w:r>
      <w:r>
        <w:rPr>
          <w:rFonts w:ascii="Times New Roman"/>
          <w:b w:val="false"/>
          <w:i w:val="false"/>
          <w:color w:val="000000"/>
          <w:sz w:val="28"/>
        </w:rPr>
        <w:t xml:space="preserve">
      г) при наличии представителей лиц, указанных в подпункте "в" - их имена, фамилии и адреса; </w:t>
      </w:r>
      <w:r>
        <w:br/>
      </w:r>
      <w:r>
        <w:rPr>
          <w:rFonts w:ascii="Times New Roman"/>
          <w:b w:val="false"/>
          <w:i w:val="false"/>
          <w:color w:val="000000"/>
          <w:sz w:val="28"/>
        </w:rPr>
        <w:t xml:space="preserve">
      д) причины применения и подробное описание конкретной процедуры, выполнение которой требуется; </w:t>
      </w:r>
      <w:r>
        <w:br/>
      </w:r>
      <w:r>
        <w:rPr>
          <w:rFonts w:ascii="Times New Roman"/>
          <w:b w:val="false"/>
          <w:i w:val="false"/>
          <w:color w:val="000000"/>
          <w:sz w:val="28"/>
        </w:rPr>
        <w:t xml:space="preserve">
      е) по уголовным делам - данные о размере материального ущерба, если он был причинен в результате деяния; </w:t>
      </w:r>
      <w:r>
        <w:br/>
      </w:r>
      <w:r>
        <w:rPr>
          <w:rFonts w:ascii="Times New Roman"/>
          <w:b w:val="false"/>
          <w:i w:val="false"/>
          <w:color w:val="000000"/>
          <w:sz w:val="28"/>
        </w:rPr>
        <w:t xml:space="preserve">
      ж) указание сроков, в течение которых ожидается выполнение просьбы, когда это необходимо. </w:t>
      </w:r>
      <w:r>
        <w:br/>
      </w:r>
      <w:r>
        <w:rPr>
          <w:rFonts w:ascii="Times New Roman"/>
          <w:b w:val="false"/>
          <w:i w:val="false"/>
          <w:color w:val="000000"/>
          <w:sz w:val="28"/>
        </w:rPr>
        <w:t xml:space="preserve">
      2. При необходимости к просьбе прилагаются надлежащим образом заверенные копии документов или выписки из них, облегчающие выполнение просьбы. </w:t>
      </w:r>
      <w:r>
        <w:br/>
      </w:r>
      <w:r>
        <w:rPr>
          <w:rFonts w:ascii="Times New Roman"/>
          <w:b w:val="false"/>
          <w:i w:val="false"/>
          <w:color w:val="000000"/>
          <w:sz w:val="28"/>
        </w:rPr>
        <w:t xml:space="preserve">
      3. В просьбе о вручении документов должны быть также указаны точный адрес получателя и наименование документов. </w:t>
      </w:r>
      <w:r>
        <w:br/>
      </w:r>
      <w:r>
        <w:rPr>
          <w:rFonts w:ascii="Times New Roman"/>
          <w:b w:val="false"/>
          <w:i w:val="false"/>
          <w:color w:val="000000"/>
          <w:sz w:val="28"/>
        </w:rPr>
        <w:t xml:space="preserve">
      4. Просьба должна быть подписана соответствующим должностным лицом и скреплена гербовой печатью запрашивающего учреждения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Порядок исполнения </w:t>
      </w:r>
      <w:r>
        <w:br/>
      </w:r>
      <w:r>
        <w:rPr>
          <w:rFonts w:ascii="Times New Roman"/>
          <w:b w:val="false"/>
          <w:i w:val="false"/>
          <w:color w:val="000000"/>
          <w:sz w:val="28"/>
        </w:rPr>
        <w:t xml:space="preserve">
      1. При исполнении просьбы об оказании правовой помощи запрашиваемое учреждение юстиции применяет законодательство своего государства. </w:t>
      </w:r>
      <w:r>
        <w:br/>
      </w:r>
      <w:r>
        <w:rPr>
          <w:rFonts w:ascii="Times New Roman"/>
          <w:b w:val="false"/>
          <w:i w:val="false"/>
          <w:color w:val="000000"/>
          <w:sz w:val="28"/>
        </w:rPr>
        <w:t xml:space="preserve">
      2. Если запрашиваемое учреждение юстиции не компетентно исполнить просьбу об оказании правовой помощи, оно пересылает просьбу компетентному учреждению и уведомляет об этом запрашивающее учреждение юстиции. </w:t>
      </w:r>
      <w:r>
        <w:br/>
      </w:r>
      <w:r>
        <w:rPr>
          <w:rFonts w:ascii="Times New Roman"/>
          <w:b w:val="false"/>
          <w:i w:val="false"/>
          <w:color w:val="000000"/>
          <w:sz w:val="28"/>
        </w:rPr>
        <w:t xml:space="preserve">
      3. По просьбе запрашивающего учреждения юстиции запрашиваемое учреждение юстиции своевременно сообщает ему и заинтересованным сторонам времени и месте исполнения просьбы о правовой помощи, с тем, чтобы они могли присутствовать при исполнении просьбы, если это допускается законодательством запрашиваемой Договаривающейся Стороны. </w:t>
      </w:r>
      <w:r>
        <w:br/>
      </w:r>
      <w:r>
        <w:rPr>
          <w:rFonts w:ascii="Times New Roman"/>
          <w:b w:val="false"/>
          <w:i w:val="false"/>
          <w:color w:val="000000"/>
          <w:sz w:val="28"/>
        </w:rPr>
        <w:t xml:space="preserve">
      4. Учреждения юстиции Договаривающихся Сторон принимают необходимые меры к своевременному и полному исполнению просьб о правовой помощи. После исполнения просьбы учреждение юстиции, в случае необходимости, возвращает запрашивающему учреждению юстиции документы, которые были приложены к просьбе об оказании правовой помощи. </w:t>
      </w:r>
      <w:r>
        <w:br/>
      </w:r>
      <w:r>
        <w:rPr>
          <w:rFonts w:ascii="Times New Roman"/>
          <w:b w:val="false"/>
          <w:i w:val="false"/>
          <w:color w:val="000000"/>
          <w:sz w:val="28"/>
        </w:rPr>
        <w:t xml:space="preserve">
      5. В том случае, когда правовая помощь не может быть оказана согласно статье 19 настоящего Договора, запрашиваемое учреждение юстиции возвращает запрашивающему учреждению юстиции просьбу о правовой помощи и прилагаемые документы.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Вызов свидетелей, истцов, ответчиков, </w:t>
      </w:r>
      <w:r>
        <w:br/>
      </w:r>
      <w:r>
        <w:rPr>
          <w:rFonts w:ascii="Times New Roman"/>
          <w:b w:val="false"/>
          <w:i w:val="false"/>
          <w:color w:val="000000"/>
          <w:sz w:val="28"/>
        </w:rPr>
        <w:t xml:space="preserve">
                      их представителей, экспертов </w:t>
      </w:r>
      <w:r>
        <w:br/>
      </w:r>
      <w:r>
        <w:rPr>
          <w:rFonts w:ascii="Times New Roman"/>
          <w:b w:val="false"/>
          <w:i w:val="false"/>
          <w:color w:val="000000"/>
          <w:sz w:val="28"/>
        </w:rPr>
        <w:t xml:space="preserve">
      1. В случае необходимости для участия в рассмотрении дела в суде на территории одной Договаривающейся Стороны могут быть вызваны свидетели, истцы, ответчики, их представители, эксперты, находящиеся на территории другой Договаривающейся Стороны. </w:t>
      </w:r>
      <w:r>
        <w:br/>
      </w:r>
      <w:r>
        <w:rPr>
          <w:rFonts w:ascii="Times New Roman"/>
          <w:b w:val="false"/>
          <w:i w:val="false"/>
          <w:color w:val="000000"/>
          <w:sz w:val="28"/>
        </w:rPr>
        <w:t xml:space="preserve">
      2. Свидетель, ответчик и их представители, а также эксперт, которые по вызову, врученному учреждением юстиции запрашиваемой Договаривающейся Стороной, явились в учреждения юстиции запрашивающей Договаривающейся Стороны, не могут быть, независимо от своего гражданства, привлечены на территории данной Договаривающейся Стороны к уголовной или административной ответственности, взяты под стражу или подвергнуты наказанию в связи с каким-либо деянием, совершенным до пересечения ее государственной границы. Эти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по делу, являющемуся предметом разбирательства. </w:t>
      </w:r>
      <w:r>
        <w:br/>
      </w:r>
      <w:r>
        <w:rPr>
          <w:rFonts w:ascii="Times New Roman"/>
          <w:b w:val="false"/>
          <w:i w:val="false"/>
          <w:color w:val="000000"/>
          <w:sz w:val="28"/>
        </w:rPr>
        <w:t xml:space="preserve">
      3. Лица, указанные в пункте 2 настоящей статьи, утрачивают предусмотренные этим пунктом гарантии, если они не оставят территорию запрашивающей Договаривающейся Стороны, хотя и имеют для этого возможность, по истечении 15 суток с того дня, когда допрашивающее их учреждение юстиции сообщит им, что в дальнейшем в их присутствии нет необходимости. В этот срок не засчитывается время, в течение которого эти лица не по своей вине не могли покинуть территорию запрашивающей Договаривающейся Стороны. </w:t>
      </w:r>
      <w:r>
        <w:br/>
      </w:r>
      <w:r>
        <w:rPr>
          <w:rFonts w:ascii="Times New Roman"/>
          <w:b w:val="false"/>
          <w:i w:val="false"/>
          <w:color w:val="000000"/>
          <w:sz w:val="28"/>
        </w:rPr>
        <w:t xml:space="preserve">
      4. Свидетелю, эксперту запрашивающей Договаривающейся Стороной возмещаются расходы, связанные с проездом и пребыванием в запрашивающем государстве, как и не 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ходатайству таких лиц учреждения юстиции запрашивающей Договаривающейся Стороны выплачивают им аванс на покрытие соответствующих расходов. </w:t>
      </w:r>
      <w:r>
        <w:br/>
      </w:r>
      <w:r>
        <w:rPr>
          <w:rFonts w:ascii="Times New Roman"/>
          <w:b w:val="false"/>
          <w:i w:val="false"/>
          <w:color w:val="000000"/>
          <w:sz w:val="28"/>
        </w:rPr>
        <w:t xml:space="preserve">
       5. Вызов истца и ответчика, свидетеля или эксперта, проживающих на территории одной из Договаривающейся Сторон, в учреждение юстиции другой Договаривающейся Стороны не должен содержать угрозы применения средств принуждения в случае неявки.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Порядок вручения документов </w:t>
      </w:r>
      <w:r>
        <w:br/>
      </w:r>
      <w:r>
        <w:rPr>
          <w:rFonts w:ascii="Times New Roman"/>
          <w:b w:val="false"/>
          <w:i w:val="false"/>
          <w:color w:val="000000"/>
          <w:sz w:val="28"/>
        </w:rPr>
        <w:t xml:space="preserve">
      1. Учреждения юстиции запрашиваемой Договаривающейся Стороны осуществляют вручение документов в соответствии с просьбой и правилами, действующими на территории данной Договаривающейся Стороны. </w:t>
      </w:r>
      <w:r>
        <w:br/>
      </w:r>
      <w:r>
        <w:rPr>
          <w:rFonts w:ascii="Times New Roman"/>
          <w:b w:val="false"/>
          <w:i w:val="false"/>
          <w:color w:val="000000"/>
          <w:sz w:val="28"/>
        </w:rPr>
        <w:t xml:space="preserve">
      2. Если документы не могут быть вручены по адресу, указанному в просьбе, запрашиваемое учреждение юстиции принимает в соответствии с законодательством своего государства меры, необходимые для установления адреса. В случае, когда установление адреса окажется невозможным, запрашиваемое учреждение юстиции уведомляет об этом запрашивающее учреждение юстиции и возвращает ему документы, подлежащие вручению.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Подтверждение вручения документов </w:t>
      </w:r>
      <w:r>
        <w:br/>
      </w:r>
      <w:r>
        <w:rPr>
          <w:rFonts w:ascii="Times New Roman"/>
          <w:b w:val="false"/>
          <w:i w:val="false"/>
          <w:color w:val="000000"/>
          <w:sz w:val="28"/>
        </w:rPr>
        <w:t xml:space="preserve">
      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способ, место и время вручения, а также лицо, которому вручены документы. Подтверждение вручения документов направляется запрашивающему учреждению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Полномочия дипломатических представительств </w:t>
      </w:r>
      <w:r>
        <w:br/>
      </w:r>
      <w:r>
        <w:rPr>
          <w:rFonts w:ascii="Times New Roman"/>
          <w:b w:val="false"/>
          <w:i w:val="false"/>
          <w:color w:val="000000"/>
          <w:sz w:val="28"/>
        </w:rPr>
        <w:t xml:space="preserve">
                       и консульских учреждений </w:t>
      </w:r>
      <w:r>
        <w:br/>
      </w:r>
      <w:r>
        <w:rPr>
          <w:rFonts w:ascii="Times New Roman"/>
          <w:b w:val="false"/>
          <w:i w:val="false"/>
          <w:color w:val="000000"/>
          <w:sz w:val="28"/>
        </w:rPr>
        <w:t xml:space="preserve">
      Договаривающиеся Стороны имеют право вручать документы и допрашивать собственных граждан, находящихся на территории другой Договаривающейся Стороны, через свои дипломатические представительства или консульские учреждения. При этом не могут применяться меры принудительного характера или угроза их применения.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Действительность документов </w:t>
      </w:r>
      <w:r>
        <w:br/>
      </w:r>
      <w:r>
        <w:rPr>
          <w:rFonts w:ascii="Times New Roman"/>
          <w:b w:val="false"/>
          <w:i w:val="false"/>
          <w:color w:val="000000"/>
          <w:sz w:val="28"/>
        </w:rPr>
        <w:t xml:space="preserve">
      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территории другой Договаривающейся Стороны без какого-либо специального удостоверения. </w:t>
      </w:r>
      <w:r>
        <w:br/>
      </w:r>
      <w:r>
        <w:rPr>
          <w:rFonts w:ascii="Times New Roman"/>
          <w:b w:val="false"/>
          <w:i w:val="false"/>
          <w:color w:val="000000"/>
          <w:sz w:val="28"/>
        </w:rPr>
        <w:t xml:space="preserve">
      2. Документы, которые на территории одной из Договаривающихся Сторон рассматриваются как официальные документы, пользуются на территории другой Договаривающейся Стороны доказательственной силой официальных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Пересылка документов о гражданском состоянии и </w:t>
      </w:r>
      <w:r>
        <w:br/>
      </w:r>
      <w:r>
        <w:rPr>
          <w:rFonts w:ascii="Times New Roman"/>
          <w:b w:val="false"/>
          <w:i w:val="false"/>
          <w:color w:val="000000"/>
          <w:sz w:val="28"/>
        </w:rPr>
        <w:t xml:space="preserve">
                          других документов </w:t>
      </w:r>
      <w:r>
        <w:br/>
      </w:r>
      <w:r>
        <w:rPr>
          <w:rFonts w:ascii="Times New Roman"/>
          <w:b w:val="false"/>
          <w:i w:val="false"/>
          <w:color w:val="000000"/>
          <w:sz w:val="28"/>
        </w:rPr>
        <w:t xml:space="preserve">
      1. Учреждения юстиции Договаривающихся Сторон пересылают непосредственно друг другу по просьбе и бесплатно свидетельства о регистрации актов гражданского состояния, документы об образовании, трудовом стаже и другие документы, касающиеся имущественных и личных неимущественных прав и интересов граждан своих государств и иных лиц, постоянно проживающих на территории Договаривающихся Сторон. </w:t>
      </w:r>
      <w:r>
        <w:br/>
      </w:r>
      <w:r>
        <w:rPr>
          <w:rFonts w:ascii="Times New Roman"/>
          <w:b w:val="false"/>
          <w:i w:val="false"/>
          <w:color w:val="000000"/>
          <w:sz w:val="28"/>
        </w:rPr>
        <w:t xml:space="preserve">
      2. Документы, указанные в пункте 1 настоящей статьи, учреждениями юстиции Договаривающихся Сторон могут пересылаться без перевода и бесплатно непосредственно заинтересованным лицам, проживающим на территории другой Договаривающейся Стороны, по их ходатайствам.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Установление адресов и других данных </w:t>
      </w:r>
      <w:r>
        <w:br/>
      </w:r>
      <w:r>
        <w:rPr>
          <w:rFonts w:ascii="Times New Roman"/>
          <w:b w:val="false"/>
          <w:i w:val="false"/>
          <w:color w:val="000000"/>
          <w:sz w:val="28"/>
        </w:rPr>
        <w:t xml:space="preserve">
      1. Учреждения юстиции Договаривающихся Сторон по просьбе оказывают друг другу, в соответствии с законодательством своих государств, помощь в установлении адресов лиц, проживающих на территориях Договаривающихся Сторон, если это требуется для осуществления прав граждан. При этом запрашивающее учреждение юстиции сообщает имеющиеся у него данные, которые могут помочь в установлении адреса лица, указанного в просьбе. </w:t>
      </w:r>
      <w:r>
        <w:br/>
      </w:r>
      <w:r>
        <w:rPr>
          <w:rFonts w:ascii="Times New Roman"/>
          <w:b w:val="false"/>
          <w:i w:val="false"/>
          <w:color w:val="000000"/>
          <w:sz w:val="28"/>
        </w:rPr>
        <w:t xml:space="preserve">
      2. Учреждения юстиции Договаривающихся Сторон оказывают друг другу помощь в установлении гражданского состояния, места работы или рода занятий и доходов лиц, проживающих на территории Договаривающейся Стороны, к которым в учреждениях юстиции запрашивающей Договаривающейся Стороны предъявлены имущественные требования по гражданским и уголовным делам. </w:t>
      </w:r>
      <w:r>
        <w:br/>
      </w:r>
      <w:r>
        <w:rPr>
          <w:rFonts w:ascii="Times New Roman"/>
          <w:b w:val="false"/>
          <w:i w:val="false"/>
          <w:color w:val="000000"/>
          <w:sz w:val="28"/>
        </w:rPr>
        <w:t xml:space="preserve">
      3. При оказании правовой помощи в соответствии с настоящей статьей учреждения юстиции Договаривающихся Сторон сносятся друг с другом как через свои центральные органы.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Информация по правовым вопросам </w:t>
      </w:r>
      <w:r>
        <w:br/>
      </w:r>
      <w:r>
        <w:rPr>
          <w:rFonts w:ascii="Times New Roman"/>
          <w:b w:val="false"/>
          <w:i w:val="false"/>
          <w:color w:val="000000"/>
          <w:sz w:val="28"/>
        </w:rPr>
        <w:t xml:space="preserve">
      Центральные органы учреждений юстиции Договаривающихся Сторон по просьбе предоставляют друг другу сведения о действующем или действовавшим в их государствах законодательстве и о практике его применения учреждениями юстиции, а также иную информацию по правовым вопросам.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Языки </w:t>
      </w:r>
      <w:r>
        <w:br/>
      </w:r>
      <w:r>
        <w:rPr>
          <w:rFonts w:ascii="Times New Roman"/>
          <w:b w:val="false"/>
          <w:i w:val="false"/>
          <w:color w:val="000000"/>
          <w:sz w:val="28"/>
        </w:rPr>
        <w:t xml:space="preserve">
      1. Учреждения юстиции Договаривающихся Сторон в отношениях друг с другом при выполнении настоящего Договора пользуются казахским, азербайджанским и русским языками. </w:t>
      </w:r>
      <w:r>
        <w:br/>
      </w:r>
      <w:r>
        <w:rPr>
          <w:rFonts w:ascii="Times New Roman"/>
          <w:b w:val="false"/>
          <w:i w:val="false"/>
          <w:color w:val="000000"/>
          <w:sz w:val="28"/>
        </w:rPr>
        <w:t xml:space="preserve">
      2. Документы, направляемые на языке запрашиваемой Договаривающейся Стороны, сопровождаются переводом на язык запрашивающей Договаривающейся Стороны или на русский язык, если настоящим Договором не предусмотрено иное. </w:t>
      </w:r>
      <w:r>
        <w:br/>
      </w:r>
      <w:r>
        <w:rPr>
          <w:rFonts w:ascii="Times New Roman"/>
          <w:b w:val="false"/>
          <w:i w:val="false"/>
          <w:color w:val="000000"/>
          <w:sz w:val="28"/>
        </w:rPr>
        <w:t xml:space="preserve">
      3. Подтверждение верности письменного перевода документов производится в соответствии с законодательством Договаривающихся Сторон и положениями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Расходы, связанные с оказанием правовой помощи </w:t>
      </w:r>
      <w:r>
        <w:br/>
      </w:r>
      <w:r>
        <w:rPr>
          <w:rFonts w:ascii="Times New Roman"/>
          <w:b w:val="false"/>
          <w:i w:val="false"/>
          <w:color w:val="000000"/>
          <w:sz w:val="28"/>
        </w:rPr>
        <w:t xml:space="preserve">
      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 если настоящим Договором не предусмотрено иное.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Отказ в оказании правовой помощи </w:t>
      </w:r>
      <w:r>
        <w:br/>
      </w:r>
      <w:r>
        <w:rPr>
          <w:rFonts w:ascii="Times New Roman"/>
          <w:b w:val="false"/>
          <w:i w:val="false"/>
          <w:color w:val="000000"/>
          <w:sz w:val="28"/>
        </w:rPr>
        <w:t xml:space="preserve">
      1. В удовлетворении просьбы о правовой помощи может быть отказано полностью или частично, если ее исполнение может повлечь нарушение прав человека, нанести ущерб суверенитету или безопасности государства, либо противоречит законодательству запрашиваемой Договаривающейся Стороны. </w:t>
      </w:r>
      <w:r>
        <w:br/>
      </w:r>
      <w:r>
        <w:rPr>
          <w:rFonts w:ascii="Times New Roman"/>
          <w:b w:val="false"/>
          <w:i w:val="false"/>
          <w:color w:val="000000"/>
          <w:sz w:val="28"/>
        </w:rPr>
        <w:t xml:space="preserve">
      2. В случае принятия решения об отказе в удовлетворении просьбы, запрашиваемая Договаривающаяся Сторона письменно уведомляет об этом с указанием причин отказа.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ІІ </w:t>
      </w:r>
      <w:r>
        <w:br/>
      </w:r>
      <w:r>
        <w:rPr>
          <w:rFonts w:ascii="Times New Roman"/>
          <w:b w:val="false"/>
          <w:i w:val="false"/>
          <w:color w:val="000000"/>
          <w:sz w:val="28"/>
        </w:rPr>
        <w:t xml:space="preserve">
                 Правовые отношения по гражданским делам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І </w:t>
      </w:r>
      <w:r>
        <w:br/>
      </w:r>
      <w:r>
        <w:rPr>
          <w:rFonts w:ascii="Times New Roman"/>
          <w:b w:val="false"/>
          <w:i w:val="false"/>
          <w:color w:val="000000"/>
          <w:sz w:val="28"/>
        </w:rPr>
        <w:t xml:space="preserve">
                             Компетенция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xml:space="preserve">
      1. Если в частях II - V настоящего раздела не установлено иное, иски к лицам, имеющим местожительство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r>
        <w:br/>
      </w:r>
      <w:r>
        <w:rPr>
          <w:rFonts w:ascii="Times New Roman"/>
          <w:b w:val="false"/>
          <w:i w:val="false"/>
          <w:color w:val="000000"/>
          <w:sz w:val="28"/>
        </w:rPr>
        <w:t xml:space="preserve">
      2. По искам о праве собственности и иных вещных правах на недвижимое имущество исключительно компетентны суды по месту нахождения имущества. 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Договорная подсудность </w:t>
      </w:r>
      <w:r>
        <w:br/>
      </w:r>
      <w:r>
        <w:rPr>
          <w:rFonts w:ascii="Times New Roman"/>
          <w:b w:val="false"/>
          <w:i w:val="false"/>
          <w:color w:val="000000"/>
          <w:sz w:val="28"/>
        </w:rPr>
        <w:t xml:space="preserve">
      Суды Договаривающихся Сторон могут рассматривать дела и в других случаях, если имеется письменное соглашение сторон о передаче спора этим судам. При этом исключительная компетенция, вытекающая из пункта 2 статьи 19 и других норм, установленных частями II - V настоящего раздела, а также законодательства соответствующей Договаривающейся Стороны, не может быть изменена соглашением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Взаимосвязь судебных процессов </w:t>
      </w:r>
      <w:r>
        <w:br/>
      </w:r>
      <w:r>
        <w:rPr>
          <w:rFonts w:ascii="Times New Roman"/>
          <w:b w:val="false"/>
          <w:i w:val="false"/>
          <w:color w:val="000000"/>
          <w:sz w:val="28"/>
        </w:rPr>
        <w:t xml:space="preserve">
      1. В случае возбуждения производства по делу между теми же сторонами о том же предмете и по тем же основаниям в судах обеих Договаривающихся Сторон, суд, возбудивший дело позднее, прекращает производство. </w:t>
      </w:r>
      <w:r>
        <w:br/>
      </w:r>
      <w:r>
        <w:rPr>
          <w:rFonts w:ascii="Times New Roman"/>
          <w:b w:val="false"/>
          <w:i w:val="false"/>
          <w:color w:val="000000"/>
          <w:sz w:val="28"/>
        </w:rPr>
        <w:t xml:space="preserve">
      2. Встречный иск, вытекающий из того же правоотношения, что и основной иск, подлежит рассмотрению в суде, который рассматривает основной иск.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ІІ </w:t>
      </w:r>
      <w:r>
        <w:br/>
      </w:r>
      <w:r>
        <w:rPr>
          <w:rFonts w:ascii="Times New Roman"/>
          <w:b w:val="false"/>
          <w:i w:val="false"/>
          <w:color w:val="000000"/>
          <w:sz w:val="28"/>
        </w:rPr>
        <w:t xml:space="preserve">
                             Личный статус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Правоспособность и дееспособность </w:t>
      </w:r>
      <w:r>
        <w:br/>
      </w:r>
      <w:r>
        <w:rPr>
          <w:rFonts w:ascii="Times New Roman"/>
          <w:b w:val="false"/>
          <w:i w:val="false"/>
          <w:color w:val="000000"/>
          <w:sz w:val="28"/>
        </w:rPr>
        <w:t xml:space="preserve">
      1. Дееспособность физического лица определяется законодательством Договаривающейся Стороны, гражданином которой является это лицо. </w:t>
      </w:r>
      <w:r>
        <w:br/>
      </w:r>
      <w:r>
        <w:rPr>
          <w:rFonts w:ascii="Times New Roman"/>
          <w:b w:val="false"/>
          <w:i w:val="false"/>
          <w:color w:val="000000"/>
          <w:sz w:val="28"/>
        </w:rPr>
        <w:t xml:space="preserve">
      2. Дееспособность лица без гражданства определяется по праву страны, в которой он имеет постоянное местожительство. </w:t>
      </w:r>
      <w:r>
        <w:br/>
      </w:r>
      <w:r>
        <w:rPr>
          <w:rFonts w:ascii="Times New Roman"/>
          <w:b w:val="false"/>
          <w:i w:val="false"/>
          <w:color w:val="000000"/>
          <w:sz w:val="28"/>
        </w:rPr>
        <w:t xml:space="preserve">
      3. Правоспособность юридического лица определяется законодательством Договаривающейся Стороны, на территории которой оно было учреждено.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Признание ограничено дееспособным или недееспособным. </w:t>
      </w:r>
      <w:r>
        <w:br/>
      </w:r>
      <w:r>
        <w:rPr>
          <w:rFonts w:ascii="Times New Roman"/>
          <w:b w:val="false"/>
          <w:i w:val="false"/>
          <w:color w:val="000000"/>
          <w:sz w:val="28"/>
        </w:rPr>
        <w:t xml:space="preserve">
                     Восстановление дееспособности </w:t>
      </w:r>
      <w:r>
        <w:br/>
      </w:r>
      <w:r>
        <w:rPr>
          <w:rFonts w:ascii="Times New Roman"/>
          <w:b w:val="false"/>
          <w:i w:val="false"/>
          <w:color w:val="000000"/>
          <w:sz w:val="28"/>
        </w:rPr>
        <w:t xml:space="preserve">
      1. По делам о признании лица ограниченного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r>
        <w:br/>
      </w:r>
      <w:r>
        <w:rPr>
          <w:rFonts w:ascii="Times New Roman"/>
          <w:b w:val="false"/>
          <w:i w:val="false"/>
          <w:color w:val="000000"/>
          <w:sz w:val="28"/>
        </w:rPr>
        <w:t xml:space="preserve">
      2. В случае, если суду одной Договаривающейся Стороны станут известны основания признания ограниченно дееспособным или недееспособным постоянно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r>
        <w:br/>
      </w:r>
      <w:r>
        <w:rPr>
          <w:rFonts w:ascii="Times New Roman"/>
          <w:b w:val="false"/>
          <w:i w:val="false"/>
          <w:color w:val="000000"/>
          <w:sz w:val="28"/>
        </w:rPr>
        <w:t xml:space="preserve">
      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дела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местожительство. Решение о признании лица ограничено дееспособным или недееспособным направляется компетентному суду Договаривающейся Стороны, гражданином которой является это лицо. </w:t>
      </w:r>
      <w:r>
        <w:br/>
      </w:r>
      <w:r>
        <w:rPr>
          <w:rFonts w:ascii="Times New Roman"/>
          <w:b w:val="false"/>
          <w:i w:val="false"/>
          <w:color w:val="000000"/>
          <w:sz w:val="28"/>
        </w:rPr>
        <w:t xml:space="preserve">
      4. Положение пунктов 1-3 настоящей статьи применяются соответственно и к восстановлению дееспособности. </w:t>
      </w:r>
      <w:r>
        <w:br/>
      </w:r>
      <w:r>
        <w:rPr>
          <w:rFonts w:ascii="Times New Roman"/>
          <w:b w:val="false"/>
          <w:i w:val="false"/>
          <w:color w:val="000000"/>
          <w:sz w:val="28"/>
        </w:rPr>
        <w:t xml:space="preserve">
      5. В случаях, предусмотренных пунктами 2 и 3 настоящей статьи и не терпящих отлагательства, меры, необходимые для защиты лица либо его имущества, может самостоятельно принять суд Договаривающиеся Стороны, на чьей территории данное лицо проживает. Решения, принятые в связи с этими мерами, направляются в суд Договаривающейся Стороны, гражданином которой является данное лицо.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Признание безвестно отсутствующим и объявление умершим. </w:t>
      </w:r>
      <w:r>
        <w:br/>
      </w:r>
      <w:r>
        <w:rPr>
          <w:rFonts w:ascii="Times New Roman"/>
          <w:b w:val="false"/>
          <w:i w:val="false"/>
          <w:color w:val="000000"/>
          <w:sz w:val="28"/>
        </w:rPr>
        <w:t xml:space="preserve">
                       Установление факта смерти </w:t>
      </w:r>
      <w:r>
        <w:br/>
      </w:r>
      <w:r>
        <w:rPr>
          <w:rFonts w:ascii="Times New Roman"/>
          <w:b w:val="false"/>
          <w:i w:val="false"/>
          <w:color w:val="000000"/>
          <w:sz w:val="28"/>
        </w:rPr>
        <w:t xml:space="preserve">
      1. По делам о признании лица безвестно отсутствующим или объявлении умершим и по делам об установлении факта смерти компетентны суды Договаривающейся Стороны, гражданином которой лицо было в то время, когда оно по последним данным было в живых, а в отношении других лиц - по последнему месту жительства лица. </w:t>
      </w:r>
      <w:r>
        <w:br/>
      </w:r>
      <w:r>
        <w:rPr>
          <w:rFonts w:ascii="Times New Roman"/>
          <w:b w:val="false"/>
          <w:i w:val="false"/>
          <w:color w:val="000000"/>
          <w:sz w:val="28"/>
        </w:rPr>
        <w:t xml:space="preserve">
      2. Суды каждой из Договаривающихся Сторон могут признать гражданина другой Договаривающейся Стороны и иное лицо, проживающее на ее территории, без вести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r>
        <w:br/>
      </w:r>
      <w:r>
        <w:rPr>
          <w:rFonts w:ascii="Times New Roman"/>
          <w:b w:val="false"/>
          <w:i w:val="false"/>
          <w:color w:val="000000"/>
          <w:sz w:val="28"/>
        </w:rPr>
        <w:t xml:space="preserve">
      3. При рассмотрении дел о признании безвестно отсутствующим или объявлении умершим и дел об установлении факта смерти суды Договаривающихся Сторон применяют законодательство своего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ІІІ </w:t>
      </w:r>
      <w:r>
        <w:br/>
      </w:r>
      <w:r>
        <w:rPr>
          <w:rFonts w:ascii="Times New Roman"/>
          <w:b w:val="false"/>
          <w:i w:val="false"/>
          <w:color w:val="000000"/>
          <w:sz w:val="28"/>
        </w:rPr>
        <w:t xml:space="preserve">
                            Семейные дела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Заключение брака </w:t>
      </w:r>
      <w:r>
        <w:br/>
      </w:r>
      <w:r>
        <w:rPr>
          <w:rFonts w:ascii="Times New Roman"/>
          <w:b w:val="false"/>
          <w:i w:val="false"/>
          <w:color w:val="000000"/>
          <w:sz w:val="28"/>
        </w:rPr>
        <w:t xml:space="preserve">
      Условия заключения брака определяются для каждого из лиц, вступающих в брак законодательством Договаривающейся Стороны, гражданином которого оно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xml:space="preserve">
                        Правоотношения супругов </w:t>
      </w:r>
      <w:r>
        <w:br/>
      </w:r>
      <w:r>
        <w:rPr>
          <w:rFonts w:ascii="Times New Roman"/>
          <w:b w:val="false"/>
          <w:i w:val="false"/>
          <w:color w:val="000000"/>
          <w:sz w:val="28"/>
        </w:rPr>
        <w:t xml:space="preserve">
      1. Имущественные и личные неимущественные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r>
        <w:br/>
      </w:r>
      <w:r>
        <w:rPr>
          <w:rFonts w:ascii="Times New Roman"/>
          <w:b w:val="false"/>
          <w:i w:val="false"/>
          <w:color w:val="000000"/>
          <w:sz w:val="28"/>
        </w:rPr>
        <w:t xml:space="preserve">
      2. Если один из супругов проживает на территории одной из Договаривающейся Стороны, а другой - на территории Договаривающейся Стороны и при этом оба супруга имеют одно и то же гражданство, их имущественные и личные неимущественные правоотношения определяются по законодательству той Договаривающейся Стороны, гражданами которой они являются. </w:t>
      </w:r>
      <w:r>
        <w:br/>
      </w:r>
      <w:r>
        <w:rPr>
          <w:rFonts w:ascii="Times New Roman"/>
          <w:b w:val="false"/>
          <w:i w:val="false"/>
          <w:color w:val="000000"/>
          <w:sz w:val="28"/>
        </w:rPr>
        <w:t xml:space="preserve">
      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имущественные и личные неимущественные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r>
        <w:br/>
      </w:r>
      <w:r>
        <w:rPr>
          <w:rFonts w:ascii="Times New Roman"/>
          <w:b w:val="false"/>
          <w:i w:val="false"/>
          <w:color w:val="000000"/>
          <w:sz w:val="28"/>
        </w:rPr>
        <w:t xml:space="preserve">
      4. Если лица, указанные в пункте 3 настоящей статьи, не имели совместного местожительства на территории Договаривающихся Сторон, применяется законодательство Договаривающейся Стороны, учреждение юстиции которой рассматривает дело. </w:t>
      </w:r>
      <w:r>
        <w:br/>
      </w:r>
      <w:r>
        <w:rPr>
          <w:rFonts w:ascii="Times New Roman"/>
          <w:b w:val="false"/>
          <w:i w:val="false"/>
          <w:color w:val="000000"/>
          <w:sz w:val="28"/>
        </w:rPr>
        <w:t xml:space="preserve">
      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r>
        <w:br/>
      </w:r>
      <w:r>
        <w:rPr>
          <w:rFonts w:ascii="Times New Roman"/>
          <w:b w:val="false"/>
          <w:i w:val="false"/>
          <w:color w:val="000000"/>
          <w:sz w:val="28"/>
        </w:rPr>
        <w:t xml:space="preserve">
      6. По делам о имущественных и личных неимущественных правоотношениях супругов компетентны учреждения юстиции Договаривающейся Стороны, законодательство которой подлежит применению в соответствии с пунктами 1-3, 5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Расторжение брака </w:t>
      </w:r>
      <w:r>
        <w:br/>
      </w:r>
      <w:r>
        <w:rPr>
          <w:rFonts w:ascii="Times New Roman"/>
          <w:b w:val="false"/>
          <w:i w:val="false"/>
          <w:color w:val="000000"/>
          <w:sz w:val="28"/>
        </w:rPr>
        <w:t xml:space="preserve">
      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r>
        <w:br/>
      </w:r>
      <w:r>
        <w:rPr>
          <w:rFonts w:ascii="Times New Roman"/>
          <w:b w:val="false"/>
          <w:i w:val="false"/>
          <w:color w:val="000000"/>
          <w:sz w:val="28"/>
        </w:rPr>
        <w:t xml:space="preserve">
      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юстиции которой рассматривает дело о расторжении брака.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Компетентность учреждений юстиции Договаривающихся Сторон </w:t>
      </w:r>
      <w:r>
        <w:br/>
      </w:r>
      <w:r>
        <w:rPr>
          <w:rFonts w:ascii="Times New Roman"/>
          <w:b w:val="false"/>
          <w:i w:val="false"/>
          <w:color w:val="000000"/>
          <w:sz w:val="28"/>
        </w:rPr>
        <w:t xml:space="preserve">
      1. По делам о расторжении брака в случае, предусмотренном пунктом 1 статьи 27, компетентны учреждения юстиции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юстиции этой Договаривающейся Стороны. </w:t>
      </w:r>
      <w:r>
        <w:br/>
      </w:r>
      <w:r>
        <w:rPr>
          <w:rFonts w:ascii="Times New Roman"/>
          <w:b w:val="false"/>
          <w:i w:val="false"/>
          <w:color w:val="000000"/>
          <w:sz w:val="28"/>
        </w:rPr>
        <w:t xml:space="preserve">
      2. По делам о расторжении брака в случае, предусмотренном пунктом 2 статьи 27,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юстиции обеих Договаривающихся Сторон, на территориях которых проживают супруги.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Признание брака недействительным </w:t>
      </w:r>
      <w:r>
        <w:br/>
      </w:r>
      <w:r>
        <w:rPr>
          <w:rFonts w:ascii="Times New Roman"/>
          <w:b w:val="false"/>
          <w:i w:val="false"/>
          <w:color w:val="000000"/>
          <w:sz w:val="28"/>
        </w:rPr>
        <w:t xml:space="preserve">
      1. По делам о признании брака недействительным применяется законодательство Договаривающейся Стороны, которое в соответствии со статьей 25 применялось при заключении брака. </w:t>
      </w:r>
      <w:r>
        <w:br/>
      </w:r>
      <w:r>
        <w:rPr>
          <w:rFonts w:ascii="Times New Roman"/>
          <w:b w:val="false"/>
          <w:i w:val="false"/>
          <w:color w:val="000000"/>
          <w:sz w:val="28"/>
        </w:rPr>
        <w:t xml:space="preserve">
      2. Компетентность учреждений юстиции по делам о признании брака недействительным определяется в соответствии со статьей 28.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xml:space="preserve">
                 Установление и оспаривание отцовства </w:t>
      </w:r>
      <w:r>
        <w:br/>
      </w:r>
      <w:r>
        <w:rPr>
          <w:rFonts w:ascii="Times New Roman"/>
          <w:b w:val="false"/>
          <w:i w:val="false"/>
          <w:color w:val="000000"/>
          <w:sz w:val="28"/>
        </w:rPr>
        <w:t xml:space="preserve">
      Установление и оспаривание отцовства определяется по законодательству Договаривающейся Стороны, гражданином которой ребенок является по рождению.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xml:space="preserve">
                Правоотношения между родителями и детьми </w:t>
      </w:r>
      <w:r>
        <w:br/>
      </w:r>
      <w:r>
        <w:rPr>
          <w:rFonts w:ascii="Times New Roman"/>
          <w:b w:val="false"/>
          <w:i w:val="false"/>
          <w:color w:val="000000"/>
          <w:sz w:val="28"/>
        </w:rPr>
        <w:t xml:space="preserve">
      1. Правоотношения между родителями и детьми определяются законодательством Договаривающейся Стороны, на территории которой постоянно проживают дети. </w:t>
      </w:r>
      <w:r>
        <w:br/>
      </w:r>
      <w:r>
        <w:rPr>
          <w:rFonts w:ascii="Times New Roman"/>
          <w:b w:val="false"/>
          <w:i w:val="false"/>
          <w:color w:val="000000"/>
          <w:sz w:val="28"/>
        </w:rPr>
        <w:t xml:space="preserve">
      2. 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 </w:t>
      </w:r>
      <w:r>
        <w:br/>
      </w:r>
      <w:r>
        <w:rPr>
          <w:rFonts w:ascii="Times New Roman"/>
          <w:b w:val="false"/>
          <w:i w:val="false"/>
          <w:color w:val="000000"/>
          <w:sz w:val="28"/>
        </w:rPr>
        <w:t xml:space="preserve">
      3.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r>
        <w:br/>
      </w:r>
      <w:r>
        <w:rPr>
          <w:rFonts w:ascii="Times New Roman"/>
          <w:b w:val="false"/>
          <w:i w:val="false"/>
          <w:color w:val="000000"/>
          <w:sz w:val="28"/>
        </w:rPr>
        <w:t xml:space="preserve">
      4.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2, 3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w:t>
      </w:r>
      <w:r>
        <w:br/>
      </w:r>
      <w:r>
        <w:rPr>
          <w:rFonts w:ascii="Times New Roman"/>
          <w:b w:val="false"/>
          <w:i w:val="false"/>
          <w:color w:val="000000"/>
          <w:sz w:val="28"/>
        </w:rPr>
        <w:t xml:space="preserve">
                        Опека и попечительство </w:t>
      </w:r>
      <w:r>
        <w:br/>
      </w:r>
      <w:r>
        <w:rPr>
          <w:rFonts w:ascii="Times New Roman"/>
          <w:b w:val="false"/>
          <w:i w:val="false"/>
          <w:color w:val="000000"/>
          <w:sz w:val="28"/>
        </w:rPr>
        <w:t xml:space="preserve">
      1. Установление или отмена опеки или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r>
        <w:br/>
      </w:r>
      <w:r>
        <w:rPr>
          <w:rFonts w:ascii="Times New Roman"/>
          <w:b w:val="false"/>
          <w:i w:val="false"/>
          <w:color w:val="000000"/>
          <w:sz w:val="28"/>
        </w:rPr>
        <w:t xml:space="preserve">
      2. Правоотношения между опекуном или попечителем и лицом, находящимся под опекой или попечительством, регулируется законодательством Договаривающейся Стороны, учреждение которой назначило опекуна или попечителя. </w:t>
      </w:r>
      <w:r>
        <w:br/>
      </w:r>
      <w:r>
        <w:rPr>
          <w:rFonts w:ascii="Times New Roman"/>
          <w:b w:val="false"/>
          <w:i w:val="false"/>
          <w:color w:val="000000"/>
          <w:sz w:val="28"/>
        </w:rPr>
        <w:t xml:space="preserve">
      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r>
        <w:br/>
      </w:r>
      <w:r>
        <w:rPr>
          <w:rFonts w:ascii="Times New Roman"/>
          <w:b w:val="false"/>
          <w:i w:val="false"/>
          <w:color w:val="000000"/>
          <w:sz w:val="28"/>
        </w:rPr>
        <w:t xml:space="preserve">
      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Стороны, где будет осуществляться опека или попечительство.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w:t>
      </w:r>
      <w:r>
        <w:br/>
      </w:r>
      <w:r>
        <w:rPr>
          <w:rFonts w:ascii="Times New Roman"/>
          <w:b w:val="false"/>
          <w:i w:val="false"/>
          <w:color w:val="000000"/>
          <w:sz w:val="28"/>
        </w:rPr>
        <w:t xml:space="preserve">
            Компетентность учреждений Договаривающихся Сторон </w:t>
      </w:r>
      <w:r>
        <w:br/>
      </w:r>
      <w:r>
        <w:rPr>
          <w:rFonts w:ascii="Times New Roman"/>
          <w:b w:val="false"/>
          <w:i w:val="false"/>
          <w:color w:val="000000"/>
          <w:sz w:val="28"/>
        </w:rPr>
        <w:t xml:space="preserve">
                   в вопросах опеки и попечительства </w:t>
      </w:r>
      <w:r>
        <w:br/>
      </w:r>
      <w:r>
        <w:rPr>
          <w:rFonts w:ascii="Times New Roman"/>
          <w:b w:val="false"/>
          <w:i w:val="false"/>
          <w:color w:val="000000"/>
          <w:sz w:val="28"/>
        </w:rPr>
        <w:t xml:space="preserve">
      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w:t>
      </w:r>
      <w:r>
        <w:br/>
      </w:r>
      <w:r>
        <w:rPr>
          <w:rFonts w:ascii="Times New Roman"/>
          <w:b w:val="false"/>
          <w:i w:val="false"/>
          <w:color w:val="000000"/>
          <w:sz w:val="28"/>
        </w:rPr>
        <w:t xml:space="preserve">
            Порядок принятия мер по опеке и попечительству </w:t>
      </w:r>
      <w:r>
        <w:br/>
      </w:r>
      <w:r>
        <w:rPr>
          <w:rFonts w:ascii="Times New Roman"/>
          <w:b w:val="false"/>
          <w:i w:val="false"/>
          <w:color w:val="000000"/>
          <w:sz w:val="28"/>
        </w:rPr>
        <w:t xml:space="preserve">
      1. В случае необходимости, принятие мер по опеке или попечительству в интересах гражданина одной Договаривающейся Стороны,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статьей 33. </w:t>
      </w:r>
      <w:r>
        <w:br/>
      </w:r>
      <w:r>
        <w:rPr>
          <w:rFonts w:ascii="Times New Roman"/>
          <w:b w:val="false"/>
          <w:i w:val="false"/>
          <w:color w:val="000000"/>
          <w:sz w:val="28"/>
        </w:rPr>
        <w:t xml:space="preserve">
      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33. Эти меры сохраняют силу до принятия учреждением, указанным в статье 33, иного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w:t>
      </w:r>
      <w:r>
        <w:br/>
      </w:r>
      <w:r>
        <w:rPr>
          <w:rFonts w:ascii="Times New Roman"/>
          <w:b w:val="false"/>
          <w:i w:val="false"/>
          <w:color w:val="000000"/>
          <w:sz w:val="28"/>
        </w:rPr>
        <w:t xml:space="preserve">
                              Усыновление </w:t>
      </w:r>
      <w:r>
        <w:br/>
      </w:r>
      <w:r>
        <w:rPr>
          <w:rFonts w:ascii="Times New Roman"/>
          <w:b w:val="false"/>
          <w:i w:val="false"/>
          <w:color w:val="000000"/>
          <w:sz w:val="28"/>
        </w:rPr>
        <w:t xml:space="preserve">
      1. Усыновление или его отмена определяется по законодательству Договаривающейся Стороны, гражданином которой является ребенок. </w:t>
      </w:r>
      <w:r>
        <w:br/>
      </w:r>
      <w:r>
        <w:rPr>
          <w:rFonts w:ascii="Times New Roman"/>
          <w:b w:val="false"/>
          <w:i w:val="false"/>
          <w:color w:val="000000"/>
          <w:sz w:val="28"/>
        </w:rPr>
        <w:t xml:space="preserve">
      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r>
        <w:br/>
      </w:r>
      <w:r>
        <w:rPr>
          <w:rFonts w:ascii="Times New Roman"/>
          <w:b w:val="false"/>
          <w:i w:val="false"/>
          <w:color w:val="000000"/>
          <w:sz w:val="28"/>
        </w:rPr>
        <w:t xml:space="preserve">
      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законодательством Договаривающейся Стороны, гражданином которой является ребенок. </w:t>
      </w:r>
      <w:r>
        <w:br/>
      </w:r>
      <w:r>
        <w:rPr>
          <w:rFonts w:ascii="Times New Roman"/>
          <w:b w:val="false"/>
          <w:i w:val="false"/>
          <w:color w:val="000000"/>
          <w:sz w:val="28"/>
        </w:rPr>
        <w:t xml:space="preserve">
      4. По делам об усыновлении или его отмене компетентно учреждение Договаривающейся Стороны, гражданином которой является ребенок.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IV </w:t>
      </w:r>
      <w:r>
        <w:br/>
      </w:r>
      <w:r>
        <w:rPr>
          <w:rFonts w:ascii="Times New Roman"/>
          <w:b w:val="false"/>
          <w:i w:val="false"/>
          <w:color w:val="000000"/>
          <w:sz w:val="28"/>
        </w:rPr>
        <w:t xml:space="preserve">
                     Имущественные правоотношения </w:t>
      </w:r>
      <w:r>
        <w:br/>
      </w:r>
      <w:r>
        <w:rPr>
          <w:rFonts w:ascii="Times New Roman"/>
          <w:b w:val="false"/>
          <w:i w:val="false"/>
          <w:color w:val="000000"/>
          <w:sz w:val="28"/>
        </w:rPr>
        <w:t xml:space="preserve">
                               Статья 36 </w:t>
      </w:r>
      <w:r>
        <w:br/>
      </w:r>
      <w:r>
        <w:rPr>
          <w:rFonts w:ascii="Times New Roman"/>
          <w:b w:val="false"/>
          <w:i w:val="false"/>
          <w:color w:val="000000"/>
          <w:sz w:val="28"/>
        </w:rPr>
        <w:t xml:space="preserve">
                         Право собственности </w:t>
      </w:r>
      <w:r>
        <w:br/>
      </w:r>
      <w:r>
        <w:rPr>
          <w:rFonts w:ascii="Times New Roman"/>
          <w:b w:val="false"/>
          <w:i w:val="false"/>
          <w:color w:val="000000"/>
          <w:sz w:val="28"/>
        </w:rPr>
        <w:t xml:space="preserve">
      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w:t>
      </w:r>
      <w:r>
        <w:br/>
      </w:r>
      <w:r>
        <w:rPr>
          <w:rFonts w:ascii="Times New Roman"/>
          <w:b w:val="false"/>
          <w:i w:val="false"/>
          <w:color w:val="000000"/>
          <w:sz w:val="28"/>
        </w:rPr>
        <w:t xml:space="preserve">
      2. Право собственности на транспортное средство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r>
        <w:br/>
      </w:r>
      <w:r>
        <w:rPr>
          <w:rFonts w:ascii="Times New Roman"/>
          <w:b w:val="false"/>
          <w:i w:val="false"/>
          <w:color w:val="000000"/>
          <w:sz w:val="28"/>
        </w:rPr>
        <w:t xml:space="preserve">
      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прекращение такого права. </w:t>
      </w:r>
      <w:r>
        <w:br/>
      </w:r>
      <w:r>
        <w:rPr>
          <w:rFonts w:ascii="Times New Roman"/>
          <w:b w:val="false"/>
          <w:i w:val="false"/>
          <w:color w:val="000000"/>
          <w:sz w:val="28"/>
        </w:rPr>
        <w:t xml:space="preserve">
      4. Возникновение и прекращение права собственности или иного вещного права на имущество, являющегося предметом сделки, определяется по законодательству места совершения сделки, если иное не предусмотрено соглашением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w:t>
      </w:r>
      <w:r>
        <w:br/>
      </w:r>
      <w:r>
        <w:rPr>
          <w:rFonts w:ascii="Times New Roman"/>
          <w:b w:val="false"/>
          <w:i w:val="false"/>
          <w:color w:val="000000"/>
          <w:sz w:val="28"/>
        </w:rPr>
        <w:t xml:space="preserve">
                             Форма сделки </w:t>
      </w:r>
      <w:r>
        <w:br/>
      </w:r>
      <w:r>
        <w:rPr>
          <w:rFonts w:ascii="Times New Roman"/>
          <w:b w:val="false"/>
          <w:i w:val="false"/>
          <w:color w:val="000000"/>
          <w:sz w:val="28"/>
        </w:rPr>
        <w:t xml:space="preserve">
      1. Форма сделки определяется по законодательству места ее совершения. </w:t>
      </w:r>
      <w:r>
        <w:br/>
      </w:r>
      <w:r>
        <w:rPr>
          <w:rFonts w:ascii="Times New Roman"/>
          <w:b w:val="false"/>
          <w:i w:val="false"/>
          <w:color w:val="000000"/>
          <w:sz w:val="28"/>
        </w:rPr>
        <w:t xml:space="preserve">
      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w:t>
      </w:r>
      <w:r>
        <w:br/>
      </w:r>
      <w:r>
        <w:rPr>
          <w:rFonts w:ascii="Times New Roman"/>
          <w:b w:val="false"/>
          <w:i w:val="false"/>
          <w:color w:val="000000"/>
          <w:sz w:val="28"/>
        </w:rPr>
        <w:t xml:space="preserve">
                             Доверенность </w:t>
      </w:r>
      <w:r>
        <w:br/>
      </w:r>
      <w:r>
        <w:rPr>
          <w:rFonts w:ascii="Times New Roman"/>
          <w:b w:val="false"/>
          <w:i w:val="false"/>
          <w:color w:val="000000"/>
          <w:sz w:val="28"/>
        </w:rPr>
        <w:t xml:space="preserve">
      Форма и срок действия доверенности определяются по законодательству Договаривающейся Стороны, на территории которой выдана доверенность.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w:t>
      </w:r>
      <w:r>
        <w:br/>
      </w:r>
      <w:r>
        <w:rPr>
          <w:rFonts w:ascii="Times New Roman"/>
          <w:b w:val="false"/>
          <w:i w:val="false"/>
          <w:color w:val="000000"/>
          <w:sz w:val="28"/>
        </w:rPr>
        <w:t xml:space="preserve">
                  Права и обязанности сторон по сделке </w:t>
      </w:r>
      <w:r>
        <w:br/>
      </w:r>
      <w:r>
        <w:rPr>
          <w:rFonts w:ascii="Times New Roman"/>
          <w:b w:val="false"/>
          <w:i w:val="false"/>
          <w:color w:val="000000"/>
          <w:sz w:val="28"/>
        </w:rPr>
        <w:t xml:space="preserve">
      Права и обязанности сторон по сделке определяются по законодательству места ее совершения, если иное не предусмотрено соглашением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w:t>
      </w:r>
      <w:r>
        <w:br/>
      </w:r>
      <w:r>
        <w:rPr>
          <w:rFonts w:ascii="Times New Roman"/>
          <w:b w:val="false"/>
          <w:i w:val="false"/>
          <w:color w:val="000000"/>
          <w:sz w:val="28"/>
        </w:rPr>
        <w:t xml:space="preserve">
                           Возмещение вреда </w:t>
      </w:r>
      <w:r>
        <w:br/>
      </w:r>
      <w:r>
        <w:rPr>
          <w:rFonts w:ascii="Times New Roman"/>
          <w:b w:val="false"/>
          <w:i w:val="false"/>
          <w:color w:val="000000"/>
          <w:sz w:val="28"/>
        </w:rPr>
        <w:t xml:space="preserve">
      1. Обязательства о возмещении вреда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r>
        <w:br/>
      </w:r>
      <w:r>
        <w:rPr>
          <w:rFonts w:ascii="Times New Roman"/>
          <w:b w:val="false"/>
          <w:i w:val="false"/>
          <w:color w:val="000000"/>
          <w:sz w:val="28"/>
        </w:rPr>
        <w:t xml:space="preserve">
      2. Если причинитель вреда и потерпевший являются гражданами одной Договаривающейся Стороны, применяется законодательство этой Договаривающейся Стороны. </w:t>
      </w:r>
      <w:r>
        <w:br/>
      </w:r>
      <w:r>
        <w:rPr>
          <w:rFonts w:ascii="Times New Roman"/>
          <w:b w:val="false"/>
          <w:i w:val="false"/>
          <w:color w:val="000000"/>
          <w:sz w:val="28"/>
        </w:rPr>
        <w:t xml:space="preserve">
      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w:t>
      </w:r>
      <w:r>
        <w:br/>
      </w:r>
      <w:r>
        <w:rPr>
          <w:rFonts w:ascii="Times New Roman"/>
          <w:b w:val="false"/>
          <w:i w:val="false"/>
          <w:color w:val="000000"/>
          <w:sz w:val="28"/>
        </w:rPr>
        <w:t xml:space="preserve">
                           Исковая давность </w:t>
      </w:r>
      <w:r>
        <w:br/>
      </w:r>
      <w:r>
        <w:rPr>
          <w:rFonts w:ascii="Times New Roman"/>
          <w:b w:val="false"/>
          <w:i w:val="false"/>
          <w:color w:val="000000"/>
          <w:sz w:val="28"/>
        </w:rPr>
        <w:t xml:space="preserve">
      Вопросы исковой давности разрешаются по законодательству, которое применяется для регулирования соответствующего правоотношения.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V </w:t>
      </w:r>
      <w:r>
        <w:br/>
      </w:r>
      <w:r>
        <w:rPr>
          <w:rFonts w:ascii="Times New Roman"/>
          <w:b w:val="false"/>
          <w:i w:val="false"/>
          <w:color w:val="000000"/>
          <w:sz w:val="28"/>
        </w:rPr>
        <w:t xml:space="preserve">
                              Наследование </w:t>
      </w:r>
      <w:r>
        <w:br/>
      </w:r>
      <w:r>
        <w:rPr>
          <w:rFonts w:ascii="Times New Roman"/>
          <w:b w:val="false"/>
          <w:i w:val="false"/>
          <w:color w:val="000000"/>
          <w:sz w:val="28"/>
        </w:rPr>
        <w:t xml:space="preserve">
                               Статья 42 </w:t>
      </w:r>
      <w:r>
        <w:br/>
      </w:r>
      <w:r>
        <w:rPr>
          <w:rFonts w:ascii="Times New Roman"/>
          <w:b w:val="false"/>
          <w:i w:val="false"/>
          <w:color w:val="000000"/>
          <w:sz w:val="28"/>
        </w:rPr>
        <w:t xml:space="preserve">
                            Принцип равенства </w:t>
      </w:r>
      <w:r>
        <w:br/>
      </w:r>
      <w:r>
        <w:rPr>
          <w:rFonts w:ascii="Times New Roman"/>
          <w:b w:val="false"/>
          <w:i w:val="false"/>
          <w:color w:val="000000"/>
          <w:sz w:val="28"/>
        </w:rPr>
        <w:t xml:space="preserve">
      Граждане каждой из Договаривающихся Сторон могут наследовать на территории другой Договаривающейся Стороны имущество или право по закону или по завещанию на равных условиях и в том же объеме, как и граждане данной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 </w:t>
      </w:r>
      <w:r>
        <w:br/>
      </w:r>
      <w:r>
        <w:rPr>
          <w:rFonts w:ascii="Times New Roman"/>
          <w:b w:val="false"/>
          <w:i w:val="false"/>
          <w:color w:val="000000"/>
          <w:sz w:val="28"/>
        </w:rPr>
        <w:t xml:space="preserve">
                          Право наследования </w:t>
      </w:r>
      <w:r>
        <w:br/>
      </w:r>
      <w:r>
        <w:rPr>
          <w:rFonts w:ascii="Times New Roman"/>
          <w:b w:val="false"/>
          <w:i w:val="false"/>
          <w:color w:val="000000"/>
          <w:sz w:val="28"/>
        </w:rPr>
        <w:t xml:space="preserve">
      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местожительство. </w:t>
      </w:r>
      <w:r>
        <w:br/>
      </w:r>
      <w:r>
        <w:rPr>
          <w:rFonts w:ascii="Times New Roman"/>
          <w:b w:val="false"/>
          <w:i w:val="false"/>
          <w:color w:val="000000"/>
          <w:sz w:val="28"/>
        </w:rPr>
        <w:t xml:space="preserve">
      2. Право наследования недвижимого имущества определяется по законодательству Договаривающейся Стороны, на территории которой находится это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w:t>
      </w:r>
      <w:r>
        <w:br/>
      </w:r>
      <w:r>
        <w:rPr>
          <w:rFonts w:ascii="Times New Roman"/>
          <w:b w:val="false"/>
          <w:i w:val="false"/>
          <w:color w:val="000000"/>
          <w:sz w:val="28"/>
        </w:rPr>
        <w:t xml:space="preserve">
                    Переход наследства к государству </w:t>
      </w:r>
      <w:r>
        <w:br/>
      </w:r>
      <w:r>
        <w:rPr>
          <w:rFonts w:ascii="Times New Roman"/>
          <w:b w:val="false"/>
          <w:i w:val="false"/>
          <w:color w:val="000000"/>
          <w:sz w:val="28"/>
        </w:rPr>
        <w:t xml:space="preserve">
      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являлся наследодатель в момент смерти, а недвижимое наследственное имущество переходит Договаривающейся Стороне, на территории которой оно находится.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w:t>
      </w:r>
      <w:r>
        <w:br/>
      </w:r>
      <w:r>
        <w:rPr>
          <w:rFonts w:ascii="Times New Roman"/>
          <w:b w:val="false"/>
          <w:i w:val="false"/>
          <w:color w:val="000000"/>
          <w:sz w:val="28"/>
        </w:rPr>
        <w:t xml:space="preserve">
                               Завещание </w:t>
      </w:r>
      <w:r>
        <w:br/>
      </w:r>
      <w:r>
        <w:rPr>
          <w:rFonts w:ascii="Times New Roman"/>
          <w:b w:val="false"/>
          <w:i w:val="false"/>
          <w:color w:val="000000"/>
          <w:sz w:val="28"/>
        </w:rPr>
        <w:t xml:space="preserve">
      Способность лица к составлению и отмене завещания, а также форма завещания и его отмены определяются по законодательству того государства, где завещатель имел местожительство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w:t>
      </w:r>
      <w:r>
        <w:br/>
      </w:r>
      <w:r>
        <w:rPr>
          <w:rFonts w:ascii="Times New Roman"/>
          <w:b w:val="false"/>
          <w:i w:val="false"/>
          <w:color w:val="000000"/>
          <w:sz w:val="28"/>
        </w:rPr>
        <w:t xml:space="preserve">
                    Компетенция по делам о наследстве </w:t>
      </w:r>
      <w:r>
        <w:br/>
      </w:r>
      <w:r>
        <w:rPr>
          <w:rFonts w:ascii="Times New Roman"/>
          <w:b w:val="false"/>
          <w:i w:val="false"/>
          <w:color w:val="000000"/>
          <w:sz w:val="28"/>
        </w:rPr>
        <w:t xml:space="preserve">
      1. Производство по делам о наследовании движимого имущества компетентны вести учреждения Договаривающейся Стороны, на территории которой имел местожительство наследодатель в момент своей смерти. </w:t>
      </w:r>
      <w:r>
        <w:br/>
      </w:r>
      <w:r>
        <w:rPr>
          <w:rFonts w:ascii="Times New Roman"/>
          <w:b w:val="false"/>
          <w:i w:val="false"/>
          <w:color w:val="000000"/>
          <w:sz w:val="28"/>
        </w:rPr>
        <w:t xml:space="preserve">
      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r>
        <w:br/>
      </w:r>
      <w:r>
        <w:rPr>
          <w:rFonts w:ascii="Times New Roman"/>
          <w:b w:val="false"/>
          <w:i w:val="false"/>
          <w:color w:val="000000"/>
          <w:sz w:val="28"/>
        </w:rPr>
        <w:t xml:space="preserve">
      3. Положения пунктов 1 и 2 настоящей статьи применяются также при рассмотрении споров, возникающих в связи с производством по делам о наследстве.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w:t>
      </w:r>
      <w:r>
        <w:br/>
      </w:r>
      <w:r>
        <w:rPr>
          <w:rFonts w:ascii="Times New Roman"/>
          <w:b w:val="false"/>
          <w:i w:val="false"/>
          <w:color w:val="000000"/>
          <w:sz w:val="28"/>
        </w:rPr>
        <w:t xml:space="preserve">
           Компетенция дипломатического представительства или </w:t>
      </w:r>
      <w:r>
        <w:br/>
      </w:r>
      <w:r>
        <w:rPr>
          <w:rFonts w:ascii="Times New Roman"/>
          <w:b w:val="false"/>
          <w:i w:val="false"/>
          <w:color w:val="000000"/>
          <w:sz w:val="28"/>
        </w:rPr>
        <w:t xml:space="preserve">
              консульского учреждения по делам о наследстве </w:t>
      </w:r>
      <w:r>
        <w:br/>
      </w:r>
      <w:r>
        <w:rPr>
          <w:rFonts w:ascii="Times New Roman"/>
          <w:b w:val="false"/>
          <w:i w:val="false"/>
          <w:color w:val="000000"/>
          <w:sz w:val="28"/>
        </w:rPr>
        <w:t xml:space="preserve">
      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компетентны представлять граждан своего государства, если они отсутствуют или не назначили представителя, за исключением права на отказ от наследства, без специальной доверенности в учреждениях других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w:t>
      </w:r>
      <w:r>
        <w:br/>
      </w:r>
      <w:r>
        <w:rPr>
          <w:rFonts w:ascii="Times New Roman"/>
          <w:b w:val="false"/>
          <w:i w:val="false"/>
          <w:color w:val="000000"/>
          <w:sz w:val="28"/>
        </w:rPr>
        <w:t xml:space="preserve">
                       Меры по охране наследства </w:t>
      </w:r>
      <w:r>
        <w:br/>
      </w:r>
      <w:r>
        <w:rPr>
          <w:rFonts w:ascii="Times New Roman"/>
          <w:b w:val="false"/>
          <w:i w:val="false"/>
          <w:color w:val="000000"/>
          <w:sz w:val="28"/>
        </w:rPr>
        <w:t xml:space="preserve">
      1.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другой Договаривающейся Стороны. </w:t>
      </w:r>
      <w:r>
        <w:br/>
      </w:r>
      <w:r>
        <w:rPr>
          <w:rFonts w:ascii="Times New Roman"/>
          <w:b w:val="false"/>
          <w:i w:val="false"/>
          <w:color w:val="000000"/>
          <w:sz w:val="28"/>
        </w:rPr>
        <w:t xml:space="preserve">
      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r>
        <w:br/>
      </w:r>
      <w:r>
        <w:rPr>
          <w:rFonts w:ascii="Times New Roman"/>
          <w:b w:val="false"/>
          <w:i w:val="false"/>
          <w:color w:val="000000"/>
          <w:sz w:val="28"/>
        </w:rPr>
        <w:t xml:space="preserve">
      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w:t>
      </w:r>
      <w:r>
        <w:br/>
      </w:r>
      <w:r>
        <w:rPr>
          <w:rFonts w:ascii="Times New Roman"/>
          <w:b w:val="false"/>
          <w:i w:val="false"/>
          <w:color w:val="000000"/>
          <w:sz w:val="28"/>
        </w:rPr>
        <w:t xml:space="preserve">
                         Передача наследства </w:t>
      </w:r>
      <w:r>
        <w:br/>
      </w:r>
      <w:r>
        <w:rPr>
          <w:rFonts w:ascii="Times New Roman"/>
          <w:b w:val="false"/>
          <w:i w:val="false"/>
          <w:color w:val="000000"/>
          <w:sz w:val="28"/>
        </w:rPr>
        <w:t xml:space="preserve">
      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представительству или консульскому учреждению этой Договаривающейся Стороны. </w:t>
      </w:r>
      <w:r>
        <w:br/>
      </w:r>
      <w:r>
        <w:rPr>
          <w:rFonts w:ascii="Times New Roman"/>
          <w:b w:val="false"/>
          <w:i w:val="false"/>
          <w:color w:val="000000"/>
          <w:sz w:val="28"/>
        </w:rPr>
        <w:t xml:space="preserve">
      2. Учреждение, компетентное по делам о наследовании, дает распоряжение о передаче наследственного имущества дипломатическому представительству или консульскому учреждению. </w:t>
      </w:r>
      <w:r>
        <w:br/>
      </w:r>
      <w:r>
        <w:rPr>
          <w:rFonts w:ascii="Times New Roman"/>
          <w:b w:val="false"/>
          <w:i w:val="false"/>
          <w:color w:val="000000"/>
          <w:sz w:val="28"/>
        </w:rPr>
        <w:t xml:space="preserve">
      3. Это имущество может быть передано наследникам, если: </w:t>
      </w:r>
      <w:r>
        <w:br/>
      </w:r>
      <w:r>
        <w:rPr>
          <w:rFonts w:ascii="Times New Roman"/>
          <w:b w:val="false"/>
          <w:i w:val="false"/>
          <w:color w:val="000000"/>
          <w:sz w:val="28"/>
        </w:rPr>
        <w:t xml:space="preserve">
      а)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r>
        <w:br/>
      </w:r>
      <w:r>
        <w:rPr>
          <w:rFonts w:ascii="Times New Roman"/>
          <w:b w:val="false"/>
          <w:i w:val="false"/>
          <w:color w:val="000000"/>
          <w:sz w:val="28"/>
        </w:rPr>
        <w:t xml:space="preserve">
      б) оплачены или обеспечены все связанные с наследованием сборы; </w:t>
      </w:r>
      <w:r>
        <w:br/>
      </w:r>
      <w:r>
        <w:rPr>
          <w:rFonts w:ascii="Times New Roman"/>
          <w:b w:val="false"/>
          <w:i w:val="false"/>
          <w:color w:val="000000"/>
          <w:sz w:val="28"/>
        </w:rPr>
        <w:t xml:space="preserve">
      в) компетентные учреждения дали, если это необходимо, разрешение на вывоз наследственного имущества. </w:t>
      </w:r>
      <w:r>
        <w:br/>
      </w:r>
      <w:r>
        <w:rPr>
          <w:rFonts w:ascii="Times New Roman"/>
          <w:b w:val="false"/>
          <w:i w:val="false"/>
          <w:color w:val="000000"/>
          <w:sz w:val="28"/>
        </w:rPr>
        <w:t xml:space="preserve">
      4. Перевод денежных сумм производится в соответствии с действующим на территориях Договаривающихся Сторон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ІІІ </w:t>
      </w:r>
      <w:r>
        <w:br/>
      </w:r>
      <w:r>
        <w:rPr>
          <w:rFonts w:ascii="Times New Roman"/>
          <w:b w:val="false"/>
          <w:i w:val="false"/>
          <w:color w:val="000000"/>
          <w:sz w:val="28"/>
        </w:rPr>
        <w:t xml:space="preserve">
                     Признание и исполнение решений </w:t>
      </w:r>
      <w:r>
        <w:br/>
      </w:r>
      <w:r>
        <w:rPr>
          <w:rFonts w:ascii="Times New Roman"/>
          <w:b w:val="false"/>
          <w:i w:val="false"/>
          <w:color w:val="000000"/>
          <w:sz w:val="28"/>
        </w:rPr>
        <w:t xml:space="preserve">
                               Статья 50 </w:t>
      </w:r>
      <w:r>
        <w:br/>
      </w:r>
      <w:r>
        <w:rPr>
          <w:rFonts w:ascii="Times New Roman"/>
          <w:b w:val="false"/>
          <w:i w:val="false"/>
          <w:color w:val="000000"/>
          <w:sz w:val="28"/>
        </w:rPr>
        <w:t xml:space="preserve">
                     Признание и исполнение решений </w:t>
      </w:r>
      <w:r>
        <w:br/>
      </w:r>
      <w:r>
        <w:rPr>
          <w:rFonts w:ascii="Times New Roman"/>
          <w:b w:val="false"/>
          <w:i w:val="false"/>
          <w:color w:val="000000"/>
          <w:sz w:val="28"/>
        </w:rPr>
        <w:t xml:space="preserve">
      Каждая из Договаривающихся Сторон на условиях, предусмотренных настоящим Договором, признает и исполняет следующие вступившие в законную силу решения, вынесенные на территории другой Договаривающейся Стороны: </w:t>
      </w:r>
      <w:r>
        <w:br/>
      </w:r>
      <w:r>
        <w:rPr>
          <w:rFonts w:ascii="Times New Roman"/>
          <w:b w:val="false"/>
          <w:i w:val="false"/>
          <w:color w:val="000000"/>
          <w:sz w:val="28"/>
        </w:rPr>
        <w:t xml:space="preserve">
      а) решения учреждений юстиции по гражданским делам (далее - решения); </w:t>
      </w:r>
      <w:r>
        <w:br/>
      </w:r>
      <w:r>
        <w:rPr>
          <w:rFonts w:ascii="Times New Roman"/>
          <w:b w:val="false"/>
          <w:i w:val="false"/>
          <w:color w:val="000000"/>
          <w:sz w:val="28"/>
        </w:rPr>
        <w:t xml:space="preserve">
      б) приговоры судов по уголовным делам в части возмещения ущерба, причиненного преступлением; </w:t>
      </w:r>
      <w:r>
        <w:br/>
      </w:r>
      <w:r>
        <w:rPr>
          <w:rFonts w:ascii="Times New Roman"/>
          <w:b w:val="false"/>
          <w:i w:val="false"/>
          <w:color w:val="000000"/>
          <w:sz w:val="28"/>
        </w:rPr>
        <w:t xml:space="preserve">
      в) окончательные решения судов по арбитражным (хозяйственным) делам.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w:t>
      </w:r>
      <w:r>
        <w:br/>
      </w:r>
      <w:r>
        <w:rPr>
          <w:rFonts w:ascii="Times New Roman"/>
          <w:b w:val="false"/>
          <w:i w:val="false"/>
          <w:color w:val="000000"/>
          <w:sz w:val="28"/>
        </w:rPr>
        <w:t xml:space="preserve">
              Признание решений, не требующих исполнения </w:t>
      </w:r>
      <w:r>
        <w:br/>
      </w:r>
      <w:r>
        <w:rPr>
          <w:rFonts w:ascii="Times New Roman"/>
          <w:b w:val="false"/>
          <w:i w:val="false"/>
          <w:color w:val="000000"/>
          <w:sz w:val="28"/>
        </w:rPr>
        <w:t xml:space="preserve">
      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территории другой Договаривающейся Стороны без специального производства при условии, если учреждения юстиции запрашиваемой Договаривающейся Стороны не вынесли ранее по этому делу решения, вступившего в законную силу. </w:t>
      </w:r>
      <w:r>
        <w:br/>
      </w:r>
      <w:r>
        <w:rPr>
          <w:rFonts w:ascii="Times New Roman"/>
          <w:b w:val="false"/>
          <w:i w:val="false"/>
          <w:color w:val="000000"/>
          <w:sz w:val="28"/>
        </w:rPr>
        <w:t xml:space="preserve">
      2. Положения пункта 1 настоящей статьи относятся и к решениям по опеке и попечительству, а также решениям, вынесенным органами записи актов гражданского состояния.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w:t>
      </w:r>
      <w:r>
        <w:br/>
      </w:r>
      <w:r>
        <w:rPr>
          <w:rFonts w:ascii="Times New Roman"/>
          <w:b w:val="false"/>
          <w:i w:val="false"/>
          <w:color w:val="000000"/>
          <w:sz w:val="28"/>
        </w:rPr>
        <w:t xml:space="preserve">
            Ходатайство о принудительном исполнении решения </w:t>
      </w:r>
      <w:r>
        <w:br/>
      </w:r>
      <w:r>
        <w:rPr>
          <w:rFonts w:ascii="Times New Roman"/>
          <w:b w:val="false"/>
          <w:i w:val="false"/>
          <w:color w:val="000000"/>
          <w:sz w:val="28"/>
        </w:rPr>
        <w:t xml:space="preserve">
      1. Ходатайство о принудительном исполнении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r>
        <w:br/>
      </w:r>
      <w:r>
        <w:rPr>
          <w:rFonts w:ascii="Times New Roman"/>
          <w:b w:val="false"/>
          <w:i w:val="false"/>
          <w:color w:val="000000"/>
          <w:sz w:val="28"/>
        </w:rPr>
        <w:t xml:space="preserve">
      2. К ходатайству прилагаются: </w:t>
      </w:r>
      <w:r>
        <w:br/>
      </w:r>
      <w:r>
        <w:rPr>
          <w:rFonts w:ascii="Times New Roman"/>
          <w:b w:val="false"/>
          <w:i w:val="false"/>
          <w:color w:val="000000"/>
          <w:sz w:val="28"/>
        </w:rPr>
        <w:t xml:space="preserve">
      а) решение или его заверенная копия, а также официальный документ о том, что решение вступило в законную силу и подлежит исполнению или оно подлежит исполнению до вступления в законную силу, если это не следует из самого решения; </w:t>
      </w:r>
      <w:r>
        <w:br/>
      </w:r>
      <w:r>
        <w:rPr>
          <w:rFonts w:ascii="Times New Roman"/>
          <w:b w:val="false"/>
          <w:i w:val="false"/>
          <w:color w:val="000000"/>
          <w:sz w:val="28"/>
        </w:rPr>
        <w:t xml:space="preserve">
      б) документ, из которого следует, что сторона, против которой было вынесено решение, не принявшая участие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r>
        <w:br/>
      </w:r>
      <w:r>
        <w:rPr>
          <w:rFonts w:ascii="Times New Roman"/>
          <w:b w:val="false"/>
          <w:i w:val="false"/>
          <w:color w:val="000000"/>
          <w:sz w:val="28"/>
        </w:rPr>
        <w:t xml:space="preserve">
      в) документ, подтверждающий частичное исполнение решения на момент его пересылки; </w:t>
      </w:r>
      <w:r>
        <w:br/>
      </w:r>
      <w:r>
        <w:rPr>
          <w:rFonts w:ascii="Times New Roman"/>
          <w:b w:val="false"/>
          <w:i w:val="false"/>
          <w:color w:val="000000"/>
          <w:sz w:val="28"/>
        </w:rPr>
        <w:t xml:space="preserve">
      г) документ, подтверждающий соглашение сторон по делам договорной подсудности. </w:t>
      </w:r>
      <w:r>
        <w:br/>
      </w:r>
      <w:r>
        <w:rPr>
          <w:rFonts w:ascii="Times New Roman"/>
          <w:b w:val="false"/>
          <w:i w:val="false"/>
          <w:color w:val="000000"/>
          <w:sz w:val="28"/>
        </w:rPr>
        <w:t xml:space="preserve">
      3. Ходатайство о принудительном исполнении решения и приложенные к нему документы снабжаются заверенным переводом на язык запрашиваемой Договаривающейся Стороны или на русский язык.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 </w:t>
      </w:r>
      <w:r>
        <w:br/>
      </w:r>
      <w:r>
        <w:rPr>
          <w:rFonts w:ascii="Times New Roman"/>
          <w:b w:val="false"/>
          <w:i w:val="false"/>
          <w:color w:val="000000"/>
          <w:sz w:val="28"/>
        </w:rPr>
        <w:t xml:space="preserve">
         Порядок признания и принудительного исполнения решений </w:t>
      </w:r>
      <w:r>
        <w:br/>
      </w:r>
      <w:r>
        <w:rPr>
          <w:rFonts w:ascii="Times New Roman"/>
          <w:b w:val="false"/>
          <w:i w:val="false"/>
          <w:color w:val="000000"/>
          <w:sz w:val="28"/>
        </w:rPr>
        <w:t xml:space="preserve">
      1. Ходатайство о признании и принудительном исполнении решений, предусмотренных в статье 52, рассматриваются судами Договаривающейся Стороны, на территории которой должно быть осуществлено принудительное исполнение. </w:t>
      </w:r>
      <w:r>
        <w:br/>
      </w:r>
      <w:r>
        <w:rPr>
          <w:rFonts w:ascii="Times New Roman"/>
          <w:b w:val="false"/>
          <w:i w:val="false"/>
          <w:color w:val="000000"/>
          <w:sz w:val="28"/>
        </w:rPr>
        <w:t xml:space="preserve">
      2. Суд, рассматривающий ходатайство о признании принудительного исполнения решения ограничивается установлением того, что условия, предусмотренные настоящим Договором, соблюдены. В случае, если условия соблюдены, суд выносит решение о принудительном исполнении. </w:t>
      </w:r>
      <w:r>
        <w:br/>
      </w:r>
      <w:r>
        <w:rPr>
          <w:rFonts w:ascii="Times New Roman"/>
          <w:b w:val="false"/>
          <w:i w:val="false"/>
          <w:color w:val="000000"/>
          <w:sz w:val="28"/>
        </w:rPr>
        <w:t xml:space="preserve">
      3. Порядок принудительного исполнения определяется по законодательству Договаривающейся Стороны, на территории которой должно быть осуществлено исполнение.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 </w:t>
      </w:r>
      <w:r>
        <w:br/>
      </w:r>
      <w:r>
        <w:rPr>
          <w:rFonts w:ascii="Times New Roman"/>
          <w:b w:val="false"/>
          <w:i w:val="false"/>
          <w:color w:val="000000"/>
          <w:sz w:val="28"/>
        </w:rPr>
        <w:t xml:space="preserve">
                 Отказ в признании и исполнении решений </w:t>
      </w:r>
      <w:r>
        <w:br/>
      </w:r>
      <w:r>
        <w:rPr>
          <w:rFonts w:ascii="Times New Roman"/>
          <w:b w:val="false"/>
          <w:i w:val="false"/>
          <w:color w:val="000000"/>
          <w:sz w:val="28"/>
        </w:rPr>
        <w:t xml:space="preserve">
      В признании предусмотренных статьей 50 решений и в ходатайстве о принудительном исполнении может быть отказано в случаях, если: </w:t>
      </w:r>
      <w:r>
        <w:br/>
      </w:r>
      <w:r>
        <w:rPr>
          <w:rFonts w:ascii="Times New Roman"/>
          <w:b w:val="false"/>
          <w:i w:val="false"/>
          <w:color w:val="000000"/>
          <w:sz w:val="28"/>
        </w:rPr>
        <w:t xml:space="preserve">
      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r>
        <w:br/>
      </w:r>
      <w:r>
        <w:rPr>
          <w:rFonts w:ascii="Times New Roman"/>
          <w:b w:val="false"/>
          <w:i w:val="false"/>
          <w:color w:val="000000"/>
          <w:sz w:val="28"/>
        </w:rPr>
        <w:t xml:space="preserve">
      б) ответчик не принял участия в процессе вследствие того, что ему или его представителю не был своевременно и надлежаще вручен вызов в суд; </w:t>
      </w:r>
      <w:r>
        <w:br/>
      </w:r>
      <w:r>
        <w:rPr>
          <w:rFonts w:ascii="Times New Roman"/>
          <w:b w:val="false"/>
          <w:i w:val="false"/>
          <w:color w:val="000000"/>
          <w:sz w:val="28"/>
        </w:rPr>
        <w:t xml:space="preserve">
      в) по делу между этими же сторонами о том же предмете и по тому же основанию на территории Договаривающейся Стороны, где должно быть признано и исполнено решение, ранее уже было вынесено вступившее в законную силу решение или имеется признанное решение суда третьего государства; </w:t>
      </w:r>
      <w:r>
        <w:br/>
      </w:r>
      <w:r>
        <w:rPr>
          <w:rFonts w:ascii="Times New Roman"/>
          <w:b w:val="false"/>
          <w:i w:val="false"/>
          <w:color w:val="000000"/>
          <w:sz w:val="28"/>
        </w:rPr>
        <w:t xml:space="preserve">
      г) согласно положениям настоящего Договора, а в случаях, не предусмотренных им,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r>
        <w:br/>
      </w:r>
      <w:r>
        <w:rPr>
          <w:rFonts w:ascii="Times New Roman"/>
          <w:b w:val="false"/>
          <w:i w:val="false"/>
          <w:color w:val="000000"/>
          <w:sz w:val="28"/>
        </w:rPr>
        <w:t xml:space="preserve">
      д) отсутствует документ, подтверждающий соглашение сторон по делу договорной подсудности; </w:t>
      </w:r>
      <w:r>
        <w:br/>
      </w:r>
      <w:r>
        <w:rPr>
          <w:rFonts w:ascii="Times New Roman"/>
          <w:b w:val="false"/>
          <w:i w:val="false"/>
          <w:color w:val="000000"/>
          <w:sz w:val="28"/>
        </w:rPr>
        <w:t xml:space="preserve">
      е) истек срок давности принудительного исполнения, предусмотренный законодательством Договаривающейся Стороны, суд которой рассматривает ходатайство о признании и исполнения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IV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xml:space="preserve">
                               Статья 55 </w:t>
      </w:r>
      <w:r>
        <w:br/>
      </w:r>
      <w:r>
        <w:rPr>
          <w:rFonts w:ascii="Times New Roman"/>
          <w:b w:val="false"/>
          <w:i w:val="false"/>
          <w:color w:val="000000"/>
          <w:sz w:val="28"/>
        </w:rPr>
        <w:t xml:space="preserve">
                  Вопросы применения настоящего договора </w:t>
      </w:r>
      <w:r>
        <w:br/>
      </w:r>
      <w:r>
        <w:rPr>
          <w:rFonts w:ascii="Times New Roman"/>
          <w:b w:val="false"/>
          <w:i w:val="false"/>
          <w:color w:val="000000"/>
          <w:sz w:val="28"/>
        </w:rPr>
        <w:t xml:space="preserve">
      1. Вопросы, возникающие при применении настоящего Договора, решаются компетентными учреждениями юстиции по взаимному соглашению. При необходимости может быть образована совместная Комиссия из представителей соответствующих государственных органов Договаривающихся Сторон в целях урегулирования возникших разногласий. </w:t>
      </w:r>
      <w:r>
        <w:br/>
      </w:r>
      <w:r>
        <w:rPr>
          <w:rFonts w:ascii="Times New Roman"/>
          <w:b w:val="false"/>
          <w:i w:val="false"/>
          <w:color w:val="000000"/>
          <w:sz w:val="28"/>
        </w:rPr>
        <w:t xml:space="preserve">
      2. Центральными органами учреждений юстиции Договаривающихся Сторон могут заключаться межведомственные договоры (соглашения) по вопросам применения положений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56 </w:t>
      </w:r>
      <w:r>
        <w:br/>
      </w:r>
      <w:r>
        <w:rPr>
          <w:rFonts w:ascii="Times New Roman"/>
          <w:b w:val="false"/>
          <w:i w:val="false"/>
          <w:color w:val="000000"/>
          <w:sz w:val="28"/>
        </w:rPr>
        <w:t xml:space="preserve">
               Отношение к другим международным договорам </w:t>
      </w:r>
      <w:r>
        <w:br/>
      </w:r>
      <w:r>
        <w:rPr>
          <w:rFonts w:ascii="Times New Roman"/>
          <w:b w:val="false"/>
          <w:i w:val="false"/>
          <w:color w:val="000000"/>
          <w:sz w:val="28"/>
        </w:rPr>
        <w:t xml:space="preserve">
      Положения настоящего Договора не затрагивают обязанностей Договаривающихся Сторон, вытекающих из других международных договоров, участниками которых Договаривающиеся Стороны являются.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57 </w:t>
      </w:r>
      <w:r>
        <w:br/>
      </w:r>
      <w:r>
        <w:rPr>
          <w:rFonts w:ascii="Times New Roman"/>
          <w:b w:val="false"/>
          <w:i w:val="false"/>
          <w:color w:val="000000"/>
          <w:sz w:val="28"/>
        </w:rPr>
        <w:t xml:space="preserve">
                     Внесение дополнений и изменений </w:t>
      </w:r>
      <w:r>
        <w:br/>
      </w:r>
      <w:r>
        <w:rPr>
          <w:rFonts w:ascii="Times New Roman"/>
          <w:b w:val="false"/>
          <w:i w:val="false"/>
          <w:color w:val="000000"/>
          <w:sz w:val="28"/>
        </w:rPr>
        <w:t xml:space="preserve">
      В настоящий Договор по взаимному соглашению обеих Договаривающихся Сторон могут вноситься дополнения и изменения.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58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xml:space="preserve">
      Настоящий Договор подлежит ратификации и вступит в силу на тридцатый день с даты обмена ратификационными грамотами.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59 </w:t>
      </w:r>
      <w:r>
        <w:br/>
      </w:r>
      <w:r>
        <w:rPr>
          <w:rFonts w:ascii="Times New Roman"/>
          <w:b w:val="false"/>
          <w:i w:val="false"/>
          <w:color w:val="000000"/>
          <w:sz w:val="28"/>
        </w:rPr>
        <w:t xml:space="preserve">
                          Действие во времени </w:t>
      </w:r>
      <w:r>
        <w:br/>
      </w:r>
      <w:r>
        <w:rPr>
          <w:rFonts w:ascii="Times New Roman"/>
          <w:b w:val="false"/>
          <w:i w:val="false"/>
          <w:color w:val="000000"/>
          <w:sz w:val="28"/>
        </w:rPr>
        <w:t xml:space="preserve">
      Действие настоящего Договора распространяется и на правоотношения, возникшие до его вступления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60 </w:t>
      </w:r>
      <w:r>
        <w:br/>
      </w:r>
      <w:r>
        <w:rPr>
          <w:rFonts w:ascii="Times New Roman"/>
          <w:b w:val="false"/>
          <w:i w:val="false"/>
          <w:color w:val="000000"/>
          <w:sz w:val="28"/>
        </w:rPr>
        <w:t xml:space="preserve">
                             Срок действия </w:t>
      </w:r>
      <w:r>
        <w:br/>
      </w:r>
      <w:r>
        <w:rPr>
          <w:rFonts w:ascii="Times New Roman"/>
          <w:b w:val="false"/>
          <w:i w:val="false"/>
          <w:color w:val="000000"/>
          <w:sz w:val="28"/>
        </w:rPr>
        <w:t xml:space="preserve">
      1. Настоящий Договор будет действовать в течение пяти лет с даты вступления в силу и срок его действия автоматически продлевается на последующие пятилетние периоды. </w:t>
      </w:r>
      <w:r>
        <w:br/>
      </w:r>
      <w:r>
        <w:rPr>
          <w:rFonts w:ascii="Times New Roman"/>
          <w:b w:val="false"/>
          <w:i w:val="false"/>
          <w:color w:val="000000"/>
          <w:sz w:val="28"/>
        </w:rPr>
        <w:t xml:space="preserve">
      2. Каждая их Договаривающихся Сторон может денонсировать настоящий Договор, письменно уведомив другую Договаривающуюся Сторону не менее чем за шесть месяцев до окончания очередного пятилетнего периода. Договор утрачивает силу по истечении шести месяцев очередного пятилетнего периода. Договор утрачивает силу по истечении шести месяцев с даты получения другой </w:t>
      </w:r>
    </w:p>
    <w:bookmarkEnd w:id="3"/>
    <w:bookmarkStart w:name="z6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Договаривающейся Стороной такого уведомления. </w:t>
      </w:r>
    </w:p>
    <w:p>
      <w:pPr>
        <w:spacing w:after="0"/>
        <w:ind w:left="0"/>
        <w:jc w:val="both"/>
      </w:pPr>
      <w:r>
        <w:rPr>
          <w:rFonts w:ascii="Times New Roman"/>
          <w:b w:val="false"/>
          <w:i w:val="false"/>
          <w:color w:val="000000"/>
          <w:sz w:val="28"/>
        </w:rPr>
        <w:t xml:space="preserve">     Совершено 10 июня 1997 года в двух экземплярах, каждый на казахском, </w:t>
      </w:r>
    </w:p>
    <w:p>
      <w:pPr>
        <w:spacing w:after="0"/>
        <w:ind w:left="0"/>
        <w:jc w:val="both"/>
      </w:pPr>
      <w:r>
        <w:rPr>
          <w:rFonts w:ascii="Times New Roman"/>
          <w:b w:val="false"/>
          <w:i w:val="false"/>
          <w:color w:val="000000"/>
          <w:sz w:val="28"/>
        </w:rPr>
        <w:t xml:space="preserve">азербайджанском и русском языках, причем все тексты аутентичны. </w:t>
      </w:r>
    </w:p>
    <w:p>
      <w:pPr>
        <w:spacing w:after="0"/>
        <w:ind w:left="0"/>
        <w:jc w:val="both"/>
      </w:pPr>
      <w:r>
        <w:rPr>
          <w:rFonts w:ascii="Times New Roman"/>
          <w:b w:val="false"/>
          <w:i w:val="false"/>
          <w:color w:val="000000"/>
          <w:sz w:val="28"/>
        </w:rPr>
        <w:t xml:space="preserve">     В случаях разногласий в толковании положений настоящего Договора, </w:t>
      </w:r>
    </w:p>
    <w:p>
      <w:pPr>
        <w:spacing w:after="0"/>
        <w:ind w:left="0"/>
        <w:jc w:val="both"/>
      </w:pPr>
      <w:r>
        <w:rPr>
          <w:rFonts w:ascii="Times New Roman"/>
          <w:b w:val="false"/>
          <w:i w:val="false"/>
          <w:color w:val="000000"/>
          <w:sz w:val="28"/>
        </w:rPr>
        <w:t xml:space="preserve">Договаривающиеся Стороны будут использовать текст на русском языке.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Республику                             За Азербайджанскую </w:t>
      </w:r>
    </w:p>
    <w:p>
      <w:pPr>
        <w:spacing w:after="0"/>
        <w:ind w:left="0"/>
        <w:jc w:val="both"/>
      </w:pPr>
      <w:r>
        <w:rPr>
          <w:rFonts w:ascii="Times New Roman"/>
          <w:b w:val="false"/>
          <w:i w:val="false"/>
          <w:color w:val="000000"/>
          <w:sz w:val="28"/>
        </w:rPr>
        <w:t xml:space="preserve">      Казахстан                                     Республику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В.Чунтонов</w:t>
      </w:r>
    </w:p>
    <w:p>
      <w:pPr>
        <w:spacing w:after="0"/>
        <w:ind w:left="0"/>
        <w:jc w:val="both"/>
      </w:pPr>
      <w:r>
        <w:rPr>
          <w:rFonts w:ascii="Times New Roman"/>
          <w:b w:val="false"/>
          <w:i w:val="false"/>
          <w:color w:val="000000"/>
          <w:sz w:val="28"/>
        </w:rPr>
        <w:t xml:space="preserve">              Э.Жакупова)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