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8f27" w14:textId="d058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января 1999 года N 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1999 года N 117. Утратило силу - постановлением Правительства РК от 18 марта 1999 г. N 257 ~P990257.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18.03.1999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29 января 1999 года N 68 </w:t>
      </w:r>
      <w:r>
        <w:rPr>
          <w:rFonts w:ascii="Times New Roman"/>
          <w:b w:val="false"/>
          <w:i w:val="false"/>
          <w:color w:val="000000"/>
          <w:sz w:val="28"/>
        </w:rPr>
        <w:t xml:space="preserve">P990068_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Государственного фонда содействия занятости и Государственной службы занятости населения Республики Казахстан"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2 признать утратившим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(Корректор: 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Специалист: Э.Жакупова)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