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90ca" w14:textId="02c9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разработке Положения о государственном учреждении (государственном органе) и Примерного устава государственного учреждения, не являющегося государственным органом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1999 года № 119. Утратило силу постановлением Правительства Республики Казахстан от 9 августа 2011 года № 919.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09.08.2011 </w:t>
      </w:r>
      <w:r>
        <w:rPr>
          <w:rFonts w:ascii="Times New Roman"/>
          <w:b w:val="false"/>
          <w:i w:val="false"/>
          <w:color w:val="ff0000"/>
          <w:sz w:val="28"/>
        </w:rPr>
        <w:t>№ 919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Инструкцию по разработке Положения о государственном учреждении (государственном органе);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Примерный устав государственного учреждения, не являющегося государственным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февраля 1999 года № 119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разработке Положения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(государственном органе)</w:t>
      </w:r>
    </w:p>
    <w:bookmarkStart w:name="z13" w:id="1"/>
    <w:p>
      <w:pPr>
        <w:spacing w:after="0"/>
        <w:ind w:left="0"/>
        <w:jc w:val="left"/>
      </w:pP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Инструкция разработана в целях унификации Положений о государственных учреждениях, уполномоченных на выполнение функций государственного управления и контроля (далее - государственные органы) и устанавливает нормы, которые должны содержаться в этих Положениях.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Инструкция распространяется на государственные органы, подчиненные и подотчетные Правительству Республики Казахстан и акимам всех уровней. При необходимости настоящая Инструкция может быть применена и при разработке Положений об иных государственных органах. 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1. Общие положения 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Государственным органом является государственное учреждение, уполномоченное на выполнение функций государственного управления и контроля, создаваемое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орган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актами Президента, Правительства Республики Казахстан, иными нормативными правовыми актами, а также Положением о государственном органе. 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орган является юридическим лицом, имеет печати и штампы со своим наименованием на государственном языке, бланки установленного образца,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счета в банках.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 имеет право выступать стороной гражданско-правовых отношений от имени государства, если он уполномочен на это в соответствии с законодательством. </w:t>
      </w:r>
    </w:p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орган по вопросам своей компетенции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издает акты, в виде _____________________, которые имеют обязательную силу на соответствующей территории.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предельная штатная численность государственного органа утверждаются __________________________. 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Юридический адрес государственного органа __________________________. 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Наименование государственного органа определяется актом о его создании. Полное наименование государственного органа должно содержать указание на уровень государственного органа (республиканский, региональный, местный), а также, в необходимых случаях на ведомственную подчиненность.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республиканскому относится государственный орган, деятельность которого осуществляется и его полномочия распространяются на территорию всей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региональному относится государственный орган, деятельность которого осуществляется и его полномочия распространяются на территорию двух и более областей.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местному (областной, города республиканского значения или столицы, городской и пр.) относится государственный орган, деятельность которого осуществляется и его полномочия распространяются на территорию соответствующей административно-территориальной единицы. </w:t>
      </w:r>
    </w:p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Учредителем государственного органа является государство в лице Президента Республики Казахстан, Правительства Республики Казахстан, акимов столицы, областей, города республиканского значения, принимающих решение о создании государственного органа.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Учредительными документами государственного органа являются акт о создании государственного органа и Положение о нем. </w:t>
      </w:r>
    </w:p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государственного органа осуществляется только из государственного бюджета.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 исполнительным контрольным и надзирающим органам запрещается вступать в договорные отношения с субъектами предпринимательства на предмет выполнения обязанностей, являющихся функциями этих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государственному органу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Функции, основные задачи и права государственного органа 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Государственный орган осуществляет функции (несет обязанности)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Основными задачами государственного органа являются задачи определенные: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законодательными актами Республики Казахстан, в случае если деятельность государственного органа регулируется такими актами;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актом о создании государственного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Положением о государственном органе. </w:t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Правами государственного органа устанавливаются права, необходимые для реализации основных задач и функций государственного органа,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3. Имущество государственного органа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Государственный орган имеет на праве оперативного управления обособленное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органа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государственного органа. </w:t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республиканскими государственными органами, относится к республиканской собственности.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Имущество, закрепленное за государственными органами, созданными за счет имущества соответствующей административно-территориальной единицы, относится к коммунальной собственности. </w:t>
      </w:r>
    </w:p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Государственный орган не вправе самостоятельно отчуждать или иным способом распоряжаться закрепленным за ним имуществом и имуществом.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органу может быть предоставлено право распоряжения имуществом. В этих целях законодательством устанавливается предельный размер стоимости имущества, которым может распоряжаться государственный орган.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4. Организация деятельности государственного органа 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Государственный орган возглавляет первый руководитель, назначаемый на должность и освобождаемый от должности соответствующим должностным лицом государства или государственным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руководитель государственного органа имеет заместителя (заместителей), назначаемого на должность и освобождаемого от должности и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Первый руководитель государственного органа организует и руководит работой государственного органа и несет персональную ответственность за выполнение возложенных на государственный орган задач и осуществление им своих функций. 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этих целях первый руководитель: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своего заместителя (заместителей) и структурных подразделений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(в отдельных случаях и номенклатурой должностей, утверждаемой вышестоящим государственным органом) назначает на должности и освобождает от должностей работников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налагает дисциплинарные взыскания на сотрудников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акты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государственный орган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законодательством.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Если государственному органу в соответствии с законодательством предоставлено право иметь коллегию, то она создается как консультативно- совещательный орган.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5. Реорганизация и ликвидация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государственного органа</w:t>
      </w:r>
    </w:p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ликвидация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осуществляется в соответствии с законодательством Республики Казахстан.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(Корректор: И.Склярова Специалист: Э.Жакупова)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февраля 1999 года № 119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Примерный устав государственного учреждения</w:t>
      </w:r>
    </w:p>
    <w:bookmarkEnd w:id="27"/>
    <w:bookmarkStart w:name="z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1. Общие положения </w:t>
      </w:r>
    </w:p>
    <w:bookmarkEnd w:id="28"/>
    <w:bookmarkStart w:name="z5" w:id="29"/>
    <w:p>
      <w:pPr>
        <w:spacing w:after="0"/>
        <w:ind w:left="0"/>
        <w:jc w:val="left"/>
      </w:pP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Государственное учреждение _______________________________________ (далее - государственное учреждение) является некоммерческой организацией, обладающей статусом юридического лица, созданной для осуществления _________ ___________________ функций, в организационно-правовой форме учреждения.</w:t>
      </w:r>
    </w:p>
    <w:bookmarkStart w:name="z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Государственное учреждение создано _______________________________ от "___" _____________ _____ года.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Учредителем государственного учреждения является государство в лице Президента Республики Казахстан, Правительства Республики Казахстан, акимов столицы, областей, города республиканского значения, принимающих решение о создании государственного учреждения. Органом государственного управления государственным учреждением, а также органом, осуществляющим по отношению к нему функции субъекта права государственной собственности (далее - уполномоченный орган), является ____ 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Полное наименование государственного учреждения _________________ 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Местонахождение государственного учреждения _____________________ ______________________________________.</w:t>
      </w:r>
    </w:p>
    <w:bookmarkStart w:name="z2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Юридический статус государственного учреждения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Государственное учреждение приобретает права юридического лица с момента его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2.2. Государственное учреждение имеет самостоятельный баланс, счета в банках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бланки, печати и штампы со своим наименованием на государственном и русском языках.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2.3. Государственное учреждение не может создавать, а также выступать учредителем (участником) другого юридического лица, за исключением тех учреждений, которым в установленном порядке передано право владения, пользования, распоряжения государственной собственностью. </w:t>
      </w:r>
    </w:p>
    <w:bookmarkStart w:name="z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Государственное учреждение отвечает по своим обязательствам находящимися в его распоряжении деньгами. При недостаточности у учреждения денег ответственность по его обязательствам несет ___________________________.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2.5. Гражданско-правовые сделки, заключаемые государственным учреждением, подлежат регистрации в порядке, </w:t>
      </w:r>
      <w:r>
        <w:rPr>
          <w:rFonts w:ascii="Times New Roman"/>
          <w:b w:val="false"/>
          <w:i w:val="false"/>
          <w:color w:val="000000"/>
          <w:sz w:val="28"/>
        </w:rPr>
        <w:t>определяемом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 По договорным обязательствам ответственность государственного учреждения наступает в пределах утвержденной сметы на содержание учреждения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и виды деятельности государственного учреждения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Целью деятельности государственного учреждения является __________ 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Для достижения указанной цели государственное учреждение осуществляет следующие виды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3.2.1.____________________________;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3.2.2.____________________________;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3.2.3. 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.3. Государственное учреждение не вправе заниматься деятельностью не отвечающей цели создания государственного учреждения.</w:t>
      </w:r>
    </w:p>
    <w:bookmarkStart w:name="z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4. Управление государственным учреждением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Общее управление государственным учреждением осуществляет уполномоченный орган, определенный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Уполномоченный орган в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осуществляет следующие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4.2.1. Закрепляет за государственным учреждением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4.2.2. Утверждает смету (план расходов) на содержание государственного учреждения.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4.2.3. Осуществляет контроль за эффективностью использования и сохранностью имущества, переданного государственному учреждению.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4.2.4. Утверждает устав государственного учреждения, вносит изменения и дополнения в устав.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4.2.5. Определяет структуру, порядок формирования и срок полномочий органов управления государственного учреждения, порядок принятия государственным учреждением решений.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4.2.6. Определяет права, обязанности и ответственность руководителя государственного учреждения, основания освобождения его от занимаемой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4.2.7. Утверждает структуру и предельную штатную численность государственного учреждения.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4.2.8. По представлению руководителя государственного учреждения назначает на должность и освобождает от должности его заместителя (заместителей).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4.2.9. Утверждает годовую финансовую отчетность.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4.2.10. Осуществляет иные функции,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4.3. Руководитель государственного учреждения назначается на должность и освобождается от должности уполномоченным органом, за исключением случаев, </w:t>
      </w:r>
      <w:r>
        <w:rPr>
          <w:rFonts w:ascii="Times New Roman"/>
          <w:b w:val="false"/>
          <w:i w:val="false"/>
          <w:color w:val="000000"/>
          <w:sz w:val="28"/>
        </w:rPr>
        <w:t>установленных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4.4. Руководитель государственного учреждения организует и руководит работой государственного учреждения, непосредственно подчиняется уполномоченному органу (за исключением случаев, установленных законодательством) и несет персональную ответственность за выполнение возложенных на государственное учреждение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4.5. Руководитель государственного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настоящим Уставом.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4.6. При осуществлении деятельности государственным учреждением руководитель государственного учреждения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4.6.1. Без доверенности действует от имени государственного учреждения.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4.6.2. Представляет интересы государственного учреждения во всех организациях.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4.6.3. В случаях и пределах,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распоряжается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4.6.4. Заключает договоры.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4.6.5. Выдает доверенности.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4.6.6. Утверждает порядок и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4.6.7. Открывает банковские счета.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4.7.8. Издает приказы и дает указания, обязательные для всех работников.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4.7.9. Принимает на работу и увольняет с работы сотрудников государственного учреждения, кроме назначаемых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4.7.10. Применяет меры поощрения и налагает дисциплинарные взыскания на сотрудников государственного учреждения.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4.7.11. Определяет обязанности и круг полномочий своего заместителя (заместителей) и иных руководящих сотрудников государственного учреждения.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4.7.12. Осуществляет иные функции, возложенные на него законодательством, настоящим Уставом и уполномоченным органом. </w:t>
      </w:r>
    </w:p>
    <w:bookmarkStart w:name="z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образования имущества и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деятельности государственного учреждения </w:t>
      </w:r>
    </w:p>
    <w:bookmarkStart w:name="z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5.1. Имущество государственного учреждения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государственного учреждения.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5.2. Имущество государственного учреждения, принадлежит ему на праве оперативного управления и относится к ________________________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5.3. Если государственному учреждению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Start w:name="z1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Финансирование деятельности государственного учреждения осуществляется только за счет государственного бюджета, если иное не установлено законодательными актами.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Государственное учреждение ведет бухгалтерский учет и представляет отчетность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5.6. Проверка и ревизия финансово-хозяйственной деятельности государственного учреждения осуществляется уполномоченным органом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Start w:name="z2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Реорганизация и ликвидация государственного учреждения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6.1.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ликвидация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осуществляется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государственного учреждения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