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87ac9" w14:textId="bb87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11 декабря 1997 года № 1749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февраля 1999 года № 120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Учитывая обращение ветеранов-нефтяников Республики Казахстан и ходатайство ЗАО "Национальная нефтегазовая компания "Казахойл",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11 декабря 1997 года № 1749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P971749_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проведении юбилейной даты - 100-летия нефтяной промышленности Казахстана" (САПП Республики Казахстан, 1997 г., № 53, ст. 486)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 слова "25 апреля" заменить словами "5 сентября";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основных мероприятиях в честь 100-летия нефтяной промышленности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Казахстана, одобренных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строке, порядковый номер 1, в графе 3 слова "до 1 января" заменить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словами "до 1 июня";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строке, порядковый номер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графе 2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"Отснять многосерийный документальный фильм "От Карашунгула до шельфа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Каспия", посвященный истории развития нефтяной промышленности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"Отснять цикл видеороликов под общим названием "100 лет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нефти";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графе 3 слова "до 1 марта" заменить словами "март-июль";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строки, порядковые номера 3 и 4,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строке, порядковый номер 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графе 2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"Предусмотреть установку и торжественное открытие памятника-стелы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месте первой казахстанской нефтяной скважины № 7 Карашунгул";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"Организовать установку и торжественное открытие символического знака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месте первой нефтяной скважины № 7 Карашунгул";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графе 3 слова "25 апреля" заменить словами "до 4 сентября";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строки, порядковые номера 6 и 7,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строке, порядковый номер 8: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графе 3 слова "до 1 января" заменить словами "до 1 июня";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графе 4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"Организационная комиссия, Центральный совет ветеранов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акимы областей"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"Организационная комиссия, ННК "Казахойл";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строками, порядковые номера 10, 11, 12, следующего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"10 Организовать               3 сентября           Организационная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торжественное              1999 года            комиссия,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собрание в городе                               ННК "Казахойл"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Астане, пресс-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конференцию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итогам собрания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 Организовать в городе       5 сентября           Организационная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Атырау международную        1999 года            комиссия,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научно-практическую                              ННК "Казахойл"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конференцию "100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казахстанской нефти.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Прикаспийские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нефтяные государства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XXI веке"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 Организовать в городе       5 сентября           Организационная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Атырау торжества,           1999 года            комиссия,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посвященные 100-летию                            ННК "Казахойл"".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казахстанской нефти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 участием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правительственных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делегаций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 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Специалист: Э.Жакупова)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