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636ea" w14:textId="0f636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24 февраля 1998 года № 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февраля 1999 года № 121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24 февраля 1998 года № 134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P980134_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и эксплуатации сетей сотовой связи стандартов GSM и CDMA" (САПП Республики Казахстан, 1998 г., № 6, ст. 35)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3-1 слова "в IV квартале 1998 года" заменить словами "ІІ полугодие 1999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комиссии по проведению конкурса на право организации сети сотовой связи стандарта GSM в Республике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Карибжанова Хайрата Салимовича - вице-Министра транспорта, коммуникаций и туризма Республики Казахстан, председателем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Насиева Аскара Кайратовича - Директора Департамента информационных систем Министерства транспорта, коммуникаций и туризма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Шаншарбаеву Мадину Жанатальевну - заместителя Директора Департамента законодательства и международного права Министерства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Калиева Еркена Жакеновича, Утембаева Ильяса Абулхаировича, Токсанбаева Гани Берекетовича;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пункта 6 слова "в IV квартале 1998 года" заменить словами "ІІ полугодие 1999 года".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(Корректор:  И.Склярова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Специалист: Э.Жакупова)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