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9e9e" w14:textId="4039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Украины о принципах взимания косвенных налогов при экспорте и импорте товаров (работ,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1999 года № 124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Украины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принципах взимания косвенных налогов при экспорте и импорте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(работ, услуг)".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 ратификации Соглашения между Правительством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Казахстан и Правительством Украины о принципах взимания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косвенных налогов при экспорте и импорте товаров (работ,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Правительством Украины о принципах взимания косвенных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 при экспорте и импорте товаров (работ, услуг), совершенное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городе Киеве 13 июня 1997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между Правительством Республики Казахстан и Правительством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 принципах взимания косвенных налогов при экспорте и импорте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Украины, именуемые в дальнейшем "Договаривающиеся 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развитию торгово-экономического сотрудничества, установлению равных возможностей для хозяйствующих субъектов и созданию условий для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ориентируясь на общепринятые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Общие определения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 "косвенные налоги" означает налог на добавленную стоимость и акциз (акцизный налог или акцизный сбор);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термин "нулевая ставка" означает обложение налогом на добавленную стоимость по ставке ноль процентов, что предусмотрено порядком, установленным законодательством о налогах Договаривающихся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термин "компетентные органы" означает от Казахстанской стороны - Министерство финансов Республики казахстан, от Украинской стороны - Министерство финансов Украины.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Принцип взимания налогов при экспорте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 Договаривающаяся Сторона будет облагать налогом на добавленную стоимость по нулевой ставке товары (работы, услуги) экспортируемые в другую Договаривающуюся Сторону, акцизом экспорт облагаться не будет.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Принцип взимания налогов при импорте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Импортированные в одну Договаривающуюся Сторону товары (работы, услуги), экспортированные с территории другой Договаривающейся Стороны, облагаются косвенными налогами в стране импортера в соответствии с его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обложении налогами импортируемых товаров (работ, услуг) Договаривающиеся Стороны будут применять те же ставки налогов, что и установленные для товаров (работ, услуг), произведенных (реализуемых) на территориях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4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Решение спорных вопросов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 между Договаривающимися Сторонами относительно толкования или применения положений настоящего Соглашения будут разрешаться путем переговоров и консультаций компетентных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5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заключено на неопределенный срок и вступает в силу со дня последнего уведомления Договаривающимися Сторонами о выполнении всех необходимых внутригосударственных процедур для его вступления в силу и будет действовать до тех пор, пока одна из Договаривающихся Сторон письменно за шесть месяцев не уведомит другую Договаривающуюся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будет применяться только в отношении товаров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(работ, услуг), экспортируемых или импортируемых после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Киеве 13 июня 1997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украинском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возникновении разногласий между Договаривающимися Сторонами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поводу толкования текста настоящего Соглашения текст на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 имеет преимущественную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                        Украины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