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7078" w14:textId="42b7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Договора между Республикой Казахстан и Российской Федерацией об экономическом сотрудничестве на 1998-2007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1999 года №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достигнутых договоренностей в ходе официального визита Президента Российской Федерации в городе Алматы 12 октября 1998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Договора между Республикой Казахстан и Российской Федерацией об экономическом сотрудничестве на 1998-2007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Указ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Договоров между Республикой Казахстан 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Федерацией об экономическом сотрудничестве на 1998-2007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углубления экономической интеграции и развития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равноправного и взаимовыгодного сотрудничества между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Российской Федерацией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 Договор между Республикой Казахстан и Российской Федерацией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экономическом сотрудничестве на 1998-2007 годы, совершенный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12 октября 1998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между Республикой Казахстан и Российской Федерацией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 экономическом сотрудничестве на 1998-2007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 Казахстан и Российская  Федерация, далее именуемые Высокими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Договаривающимися Сторонами,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Договором о дружбе, сотрудничестве и взаимной помощи между Республикой Казахстан и Российской Федерацией от 25 мая 1992 года, Декларацией между Республикой Казахстан и Российской Федерацией о вечной дружбе и союзничестве, ориентированном в XXI столетие, и Совместным заявлением Президента Республики Казахстан и Президента Российской Федерации от 6 июля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межгосударственная интеграция является одним из важнейших элементов экономического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используя преимущества международного разделения труда, специализации и кооперирования производства, взаимовыгодной торговли для достижения целей социально-экономического развития своих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дальнейшего укрепления и развития равноправных и взаимовыгодных торгово-экономических и производственных отношений, придания им долгосрочного и устойчивого характера, эффективного использования экономического потенциала двух государств и повышения благосостояния их народов,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гармонизации осуществления экономических реформ, созданию условий для поэтапного перехода к свободному перемещению товаров, услуг, капиталов и рабочей силы,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практическое взаимодействие на основе договоренностей в рамках Содружества Независимых Государств и Таможенного союза,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осуществляют Программу экономического сотрудничества Республики Казахстан и Российской Федерации на 1998-2007 годы (далее именуется - Программа), являющуюся неотъемлемой частью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Экономическое сотрудничество Высоких Договаривающихся Сторон осуществляется путем взаимовыгодного взаимодействия между хозяйствующими субъектами обоих государств независимо от форм собственности и подчиненности, в соответствии с общепризнанными принципами и нормами международного права, международными договорами, в которых участвуют Республика Казахстан и Российская Федерация, и положениями национального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поэтапного формирования и развития общего экономического пространства, Высокие Договаривающиеся Стороны будут создавать благоприятные условия для согласования основных направлений социально-экономических преобразований, сближения нормативно-правовой базы в области экономики, оказания содействия развитию кооперации и инвесторам в осуществлении инвестиционных проектов на территории обоих государств, созданию совместных производственных структур, взаимному участию в приватизации в соответствии с национальным законодательством Высоких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Высоких Договаривающихся Сторон будут координировать выполнение Программы, осуществлять поэтапный контроль ее реализации и в случае необходимости вносить в нее коррективы.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 выполнения Программы не реже одного раза в год рассматривается на уровне Глав Правительств Высоких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относительно толкования и применения положений настоящего Договора подлежат урегулированию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Программу могут вноситься изменения и дополнения, которые оформляются межправительственными протоколами, являющимися неотъемлемой частью Программы и вступающими в силу в том же порядке, что и настоящий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затрагивает прав и обязательств, вытекающих из иных международных договоров Высоких Договаривающихся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вступает в силу с даты последнего письменного уведомления, подтверждающего выполнение Высокими Договаривающимися Сторонами внутригосударственных процедур, необходимых для вступления Договора в силу, и действует до 31 декабря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Высоких Договаривающихся Сторон может прекратить действие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Договора путем письменного уведомления другой Высокой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Договаривающейся Стороны. В этом случае Договор прекращает свое действие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через шесть месяцев с даты такого уведомления.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Прекращение действия настоящего Договора не затрагивает осуществления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проектов, реализуемых в соответствии с Программой.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Алматы 12 октября 1998 года в двух экземплярах,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Республику                                         За Российскую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                                             Федерацию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экономического сотрудничества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 Российской Федерации на 1998-2007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Взаимные экономические интересы Республики Казахстан и Российской Федерации обусловлены исторически сложившимися между многими отраслями экономики двух государств производственными и научно-техническими связями и объективной необходимостью их сохранения и дальнейшего развития на взаимовыгодной и равноправной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Ряд совместных экономических проблем Республики Казахстан и Российской Федерации решается государствами в рамках их участия в Таможенном союзе. Вместе с тем, требуется активизировать и углубить этот процесс путем развития двусторонних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для совместного проведения этой работы являются Договор о дружбе, сотрудничестве и взаимной помощи между Республикой Казахстан и Российской Федерацией от 25 мая 1992 года, Совместная Казахстанско-Российская (Алматинская) Декларация от 27 апреля 1996 года, Декларация между Республикой Казахстан и Российской Федерацией о вечной дружбе и союзничестве, ориентированном в XXI столетие, от 6 июля 1998 года и Совместное заявление Президента Республики Казахстан и Президента Российской Федерации от 6 июля 1998 года. Исходя из положений указанных документов и разработана настоящая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І. Состояние Казахстанско-Российского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экономического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последние годы радикальные изменения в экономике Республики Казахстан и Российской Федерации сопровождались ослаблением хозяйственных и кооперационных связей, значительным спадом объемов производства и глубоким сокращением взаимного товарооборота.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финансового кризиса, охватившего многие предприятия, несовершенства системы взаиморасчетов, несимметричности систем налогообложения ухудшилась структура товарооборота и возросло применение бартера при осуществлении экспортно-импортных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двустороннем экономическом сотрудничестве слабо используется сложившаяся ранее специализация предприятий в области топливно-энергетического и горно-металлургического комплексов, машиностроения и химической промышленности, а также мобилизация финансовых и инвестиционных ресурсов, возможности создания совместных производственных 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получает развития при проявлении взаимного интереса участие казахстанских и российских хозяйствующих субъектов в акционировании предприятий, расположенных на территориях обоих государств, и прежде всего в таких областях, как нефтепереработка, энергетика, черная и цветная металлургия.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используются возможности, связанные с разработкой и реализацией межгосударственных целевых программ, направленных на решение представляющих взаимный интерес проблем в области производства различных видов продукции, в том числе технически сложной и наукоемкой, в проведении фундаментальных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полностью урегулированы проблемы, связанные с согласованием транзитных режимов, системы взимания налогов, сборов. Недостаточно используются возможности взаимовыгодного сотрудничества в области трубопроводного транспорта и межсистемных линий электропередач.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Проблемы, существующие в экономических отношениях между Республикой Казахстан и Российской Федерацией, требуют своего решения, выработки долгосрочной стратегии взаимовыгодного экономического сотрудничества, на что направлена настоящая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ІІ. Основные цели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разработана в целях обеспечения осуществления Республикой Казахстан и Российской Федерацией на долгосрочной основе согласованного комплекса мер по развитию взаимовыгодных экономических связей, достижению существенного прогресса в производственном сотрудничестве предприятий ведущих отраслей экономики двух стран и роста на этой основе взаимного товарооборота.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настоящей Программы являются повышение уровня жизни населения Республики Казахстан и Российской Федерации и удовлетворение культурных потребностей народов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этих целей предстоит решать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стабильного развития экономического сотрудничества, направленного на подъем экономики обоих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в осуществлении институциональных преобразований, обеспечении равных возможностей и гарантий для всех хозяйствующих субъектов, создании условий для добросовестной конкуренции, регулировании деятельности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сближение концептуальных подходов в отношении структурной перестройки экономики обоих государств, создание стимулов для роста производства, вложения инвестиций в его развитие, внедрения новейших достижений науки и передовых технологий, повышения качества и конкурентоспособности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государственной поддержки приоритетных направлений развития межгосударственного и межрегионального сотрудничества, решение проблемы неплатежей и обеспечение сбалансированности торгово-платежных отношений между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целевых межгосударственных проектов и программ экономического сотрудничества, создание совместных интегрированных структур, межгосударственных (транснациональных) финансово-промышленных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трудового и интеллектуального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 поддержки взаимовыгодного и эффективного использования имеющейся инфраструктуры в области транспортных коммуникаций и связи и дальнейшее ее развитие;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вопросам развития фондовых рынков и рынка страховых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совершенствование общего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ІІІ. Развитие экономического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настоящей Программы позволит обеспечить дальнейшее развитие экономической интеграции государств, что будет способствовать также повышению эффективности деятельности Таможенного союза и Содружества Независимых Государств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Программные мероприятия предлагается осуществлять по следующим направлениям: общие вопросы экономического сотрудничества и сотрудничество в отдельных областях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общим вопросам экономического сотрудничества, по которым предусматривается координировать действия Сторон,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и унификация нормативно-правовой базы в области создания совместных хозяйствующих структур, проведения согласованной ценовой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взаимодействия в вопросах денежно-кредитной политики, инвестиций, фондового рынка, защиты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сближение концептуальных подходов в отношении структурной перестройки экономики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Преобразования, которые предстоит осуществить в Республике Казахстан и Российской Федерации в рамках проведения согласованной структурной политики, связаны с глубокой качественной перестройкой имеющегося производственного потенциала и затрагивают интересы обоих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Сторонами будут рассмотрены предложения о совместном создании и развитии структурообразующих производств, о путях и формах долевого участия в обеспечении этих производств необходимыми ресурсами и развитии взаимовыгодных производственных прямых связей между предприятиями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практического осуществления согласованной структурной политики предполагается вести разработку и реализацию межгосударственных (совместных) проектов и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сотрудничества в отдельных областях деятельности являются межотраслевое сотрудничество в области топливно-энергетического и агропромышленного комплексов, металлургии, машиностроения,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военно-экономическое сотрудничество, взаимодействие в области исследования космического пространства, а также использования космодрома Байконур и военно-испытательных полигонов.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направлением является осуществление координации деятельности научных, проектных и конструкторско-технологических организаций с целью эффективного использования научного потенциала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осуществляться координация усилий в развитии взаимовыгодного сотрудничества в области здравоохранения и улучшения санитарно-эпидемиологической обстановки, производства лекарственных препаратов и медицинской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торгово-экономического сотрудничества предполагает активный обмен необходимой статистической информацией. Предусматривается обмен статистическими изданиями и публикациями, методологическими материалами, согласование принципов формирования статистики внешней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подготовить предложения по созданию совместной информационной системы Республики Казахстан и Российской Федерации о состоянии спроса и предложений на рынках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дальнейшее совершенствование нормативно-правовой базы для решения совместных проблем в области социального обеспечения граждан, занятости, условий труда, подготовки высококвалифицированных кадров для различных отраслей, обмена специалистами, учеными, аспирантами, стажерами и студентами, а также взаимодействия в сфере культуры и искусства, физической культуры, спорта, санаторно-курортного дела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получит сотрудничество в области защиты и улучшения состояния окружающей среды, предотвращения трансграничных загрязнений, рационального и ресурсосберегающего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должно получить межрегиональное сотрудничество, в том числе приграничных областей Республики Казахстан и Российской Федерации, важнейшим направлением которого станет создание благоприятных условий для социально-экономического подъема этих территорий с учетом сложившихся межрегиональных хозяйственных связей, обычаев и духовных ценностей проживающего в них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IV. Управление реализацией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координации реализации настоящей Программы в рамках совместной межправительственной комиссии по сотрудничеству между Республикой Казахстан и Российской Федерацией создаются Координационный Совет по реализации Программы (далее именуется - Координационный Совет) и рабочие группы по реализации основных разделов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Координационный Совет состоит из Казахстанской и Российской частей, каждая из которых возглавляется Председателем, назначаемым главой правительства соответствующей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Координационного Совета входят руководители рабочих групп от Казахстанской и Российской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Координационного Совета проводятся по мере необходимости, но не реже одного раза в год, поочередно в Республике Казахстан и Российской Федерации. Председательствует на заседании Координационного Совета Председатель от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функциями Координационного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по реализации настоящей Программы в рамках национальных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подготовки ежегодного плана мероприятий по реализации настоящей Программы и докладов о ходе выполнения Программы, которые выносятся на заседания совместной межправительственной комиссии по сотрудничеству между Республикой Казахстан и Российской Федерацией;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подготовки проектов межправительственных соглашений по вопросам, связанным с реализацией и координацией выполнения настоящей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для рассмотрения на заседаниях совместной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межправительственной комиссии по сотрудничеству между Республикой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Российской Федерацией отдельных проблем, связанных с реализацией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иные функции, определяемые регламентом Координационного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Регламент Координационного Совета рассматривается и утверждается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заседании Координационного Совета не позднее 60 дней с даты вступления в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Договора между Республикой Казахстан и Российской Федерацией об экономическом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сотрудничестве на 1998-2007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 Программе экономического сотрудничества между Республикой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Российской Федерации на 1998-2007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№   |                                        |Исполнители|  Исполнители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п/п  |         Содержание мероприятий         |    от     |      от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                                        |Республики |  Российской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 Казахстан |   Федерации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|_______|________________________________________|___________|______________|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|Общие вопросы экономического сотрудни-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|чества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І.  |Подготовка предложений по: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|1.1.   |гармонизации законодательных и других   |Минюст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|нормативных актов государств в области  |МЭИТ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|создания совместных хозяйствующих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|структур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|1.2.   |проведению согласованной ценовой полити-|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|ки:   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|1.2.1. |унификации законодательной и нормативно-|КРЕМ       |Минфин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|методологической базы по вопросам регу- |Минфин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|лирования деятельности естественных     |МЭИТ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|монополий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|1.2.2. |согласованию перечня продукции (услуг), |КРЕМ       |Минфин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 которым осуществляется внутригосу-   |Минфин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|дарственное регулирование цен (тарифов) |МЭИТ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|1.2.3. |осуществлению обмена информацией о дина-|НСА        |Минфин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|мике цен по согласованному перечню      |МЭИТ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|основных видов продукции для проведения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|соответствующих аналитических наблюдений|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|1.3.   |разработке совместных инвестиционных    |МЭИТ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|проектов                                |Минсельхоз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|Минтранском|Минтопэнерго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|МОКЗ      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|Госком-    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|инвест     |Минобразования|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|Минкультуры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                                        |           |Минздрав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|1.4.   |Развитию фондового рынка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|1.4.1. |направлениям сотрудничества и Националь-|НКЦБ       |ФКЦБ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|ной комиссии по ценным бумагам Республи-|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|ки Казахстан и Федеральной комиссии по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|ценным бумагам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|1.4.2. |обмену информацией по вопросам регулиро-|НКЦБ       |ФКЦБ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|вания и контроля на рынке ценных бумаг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|1.4.3. |созданию системы раскрытия информации на|НКЦБ       |ФКЦБ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|рынке ценных бумаг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|1.5.   |усовершенствованию законодательства     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|государств по защите прав потребителей  |Минюст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|1.6.   |развитию товарных рынков: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|1.6.1. |созданию производств, работающих на     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|совместный рынок                        |Минсельхоз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|1.6.2. |анализ состояния товарных рынков и      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|координация мер по их взаимовыгодному   |Минсельхоз |Минэкономики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|развитию                                |НСА        |ГТК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|1.6.3. |разработка совместных балансов спроса и |МЭИТ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|предложения по важнейшим видам продукции|Минсельхоз |ГТК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     |Подготовка проектов межправительственных|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|соглашений: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|2.1.   |о взаимодействии в области обеспечения  |КРЕМ       |ГАК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|конкуренции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|2.2.   |о создании межгосударственных финансово-|МЭИТ       |Минпромторг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|промышленных групп                    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|2.3.   |о производственной кооперации           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|2.4.   |о взаимном признании результатов работ  |КСМС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 сертификации                         |МЭИТ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|Сотрудничество в отдельных областях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|деятельности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     |   Топливно-энергетический комплекс    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   |Подготовка предложений по: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|3.1.1. |разработке договорно-правовых актов по 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|организации добычи, поставок и транзита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|углеводородного сырья и перетоков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|электроэнергии между энергосистемами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|Казахстана и России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|3.1.2. |разработке технических и экономических  |АО "KEGOK" |РАО "ЕЭС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|условий совместной эксплуатации межгосу-|           |       России"|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|дарственных линий электропередачи с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|подстанциями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|3.1.3. |восстановлению и организации параллель-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|ной работы НЭС Казахстана и ЕЭС России  |АО "KEGOK" |РАО "ЕЭС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       России"|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|3.1.4. |Разработке механизма погашения задолжен-|МЭИТ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|ности за поставленную 1992-1996 гг.     |АО "KEGOK" |РАО "ЕЭС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|электроэнергию из России в Казахстан    |Минфин     |       России"|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|3.1.5. |Поставкам казахстанского и российского 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|природного газа потребителям Казахстана |ЗАО "Интер-|РАО "Газпром"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|и России в том числе по схеме взаимоза- |газ ЦА"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|мещения транзита Казахстанского и Рос-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|сийского газа по территории Казахстана и|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|России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|3.1.6. |обеспечению стабильной работы на разре-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|зах "Северный" и "Поле № 9 разреза      |Минфин     |РАО "ЕЭС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|"Богатырь" Экибастузского угольного бас-|           |       России"|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|сейна, принадлежащих РАО "ЕЭС России",  |           |АО "Энерго-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|включая завершение юридического оформле-|           |        уголь"|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|ния собственности РАО "ЕЭС России" на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|указанные разрезы и решение вопроса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|принадлежности разреза "Северный"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|железнодорожных станций "Ударная" и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|"Трудовая"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|3.1.7. |условиям и порядку оплаты железнодорож- |МЭИТ       |Минтопэнерго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|ных перевозок экибастузского угля по    |Минтранском|РАО "ЕЭС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|территории Казахстана                   |           |       России"|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|АО "Энерго-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        уголь"|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|3.1.8. |условиям и порядку установления тарифов |КРЕМ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|на транзит энергоресурсов               |Минфин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|РАО "Газпром"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                                        |           |РАО "ЕЭС"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|3.2.   |Подготовка проектов соглашений: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|3.2.1  |о первоочередных мерах по совместному  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|освоению месторождений углеводородного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|сырья дна Каспийского моря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   |Разработка совместных программ и проек-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|тов:  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|3.3.1. |О реализации проекта Каспийского трубо-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|проводного консорциума                  |Казахойл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|3.3.2. |Об обмене информацией о балансе по     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|топливно-энергетическим ресурсам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|3.3.3. |о проведении геологоразведочных работ по|МЭИТ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|разведке, разработке, переработке и     |Казахойл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|транспортировке углеводородного сырья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|месторождений на территории Казахстана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|и России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|3.3.4. |о создании совместного производства по  |МЭИТ       |Минтопэнерго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|добыче, переработке и реализации угля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|перспективного Западного участка Шубар-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|кольского месторождения Казахстана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|3.3.5. |о повышении эффективности использования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|существующих и строительству новых      |КазТрансОйл|АК "Транс-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|нефтегазотранспортных и электроэнергети-|Казахойл   |нефть"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|ческих систем, в т.ч. международных     |           |РАО "ЕЭС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                                        |           |       России"|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|РАО "Газпром"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|3.3.6. |О выполнении межправительственных согла-|МЭИТ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|шений по сотрудничеству в топливно-энер-|Казахойл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|гетических отраслях, в том числе статьи |КазТрансОйл|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|6 Соглашения от 25 февраля 1997 г.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|3.3.7. |Об использовании нефтепродуктопроводов  |МЭИТ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|Синеглазового-Костанай-Аманкарагай и    |Казахойл   |АК Транснефте-|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|Петропавловск-Кокчетав-Акмола           |КазТрансОйл|продукт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|3.3.8. |О разработке ТЭО строительства новых и  |МЭИТ       |РАО "Газпром"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|реконструкции существующих трубопроводов|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|для поставки газа путем взаимозамещения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|из России на г. Астана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     |Машиностроение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|4.1.   |Подготовка предложений по созданию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|транснациональных структур по: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|4.1.1. |сборочному производству экскаваторов на |МЭИТ       |Минпромторг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|базе "Кентауского экскаваторного завода"|Кентауский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|совместно с АО "Тверской экскаваторный  |экскаватор-|АО "Тверской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|завод" и АО "Сарэкс" г. Саратов         |ный завод  |экскаваторный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|завод"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|АО "Сарэкс"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|4.1.2. |По производству тракторов на базе       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|АО Павлодарского тракторного завода",   |АО Палодар-|Минэкономики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|(г. Павлодар) совместно с АО "Алтайский |ский трак- |АО "Алтайский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|моторный завод",(г. Барнаул) и          |торный     |моторный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|"Сибзавод", (г. Омск)                   |завод      |завод"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|АО "Сибзавод"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|4.1.3. |сборочному производству зерно-кормоубо- 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|рочных комбайнов на базе предприятий    |Минсельхоз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|сельхозмашиностроения Казахстана        |           |ОАО "Ростсель-|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|совместно с ОАО "Ростсельмаш"           |           |маш"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|4.1.4. |производству оборонной продукции        |МЭИТ       |Минэкономики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|Минобороны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|5.     |Металлургия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|5.1.   |Подготовка проекта соглашения о сохране-|МЭИТ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|нии специализации предприятий черной и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|цветной металлургии и взаимных поставках|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|сырья и продукции по производственной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|кооперации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|5.2.   |Согласование условий устойчивого обеспе-|МЭИТ       |Минэкономики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|чения сырьевых предприятий металлурги-  |    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|ческого комплекса энергоносителями      |           |Минтопэнерго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     |Транспорт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   |Подготовка предложений по: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|6.1.1. |сближению подходов к определению тарифов|Минтранском|Минэкономики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|на транспортировку грузов, а также на   |           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|пассажирские и транзитные перевозки     |           |МПС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                                        |           |ФАС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|ФДС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|ФСЕМТ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|6.1.2. |сотрудничеству в развитии международных |Минтранском|Минтранс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|транспортных коридоров, в том числе     |           |МПС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|железнодорожных                         |           |ФАС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|ФДС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|6.1.3. |проведению совместных работ по          |Минтранском|Минтранс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|строительству и дальнейшей эксплуатации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|порта Оля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|6.1.4. |развитию перевозок экспортных грузов  из|Минтранском|Минтранс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|порта Актау, осуществляемых Казахстанс-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|кими и Российскими судами в соответствии|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 установленным порядком прихода судов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 внутренним водным путям России и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|двусторонними договорами               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|6.1.5. |использованию порта Темрюк для перера-  |Минтранском|Минтранс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|ботки грузов казахстанского АО "Испат-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|кармет" назначением на страны Средизем-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|ногорского региона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|6.1.6. |по организации регулярных грузопассажир-|Минтранском|Минтранс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|ских перевозок на Каспийском море между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|портами Астрахань-Оля-Актау-Махачкала с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|использованием судна Северо-Каспийского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|морского пароходства (автопаром "Кристи-|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|на") и казахстанских судов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     |Агропромышленный комплекс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|7.1.   |Разработка и реализация совместных прог-|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|рамм по: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|7.1.1. |обеспечение сельскохозяйственной техни- |Минсельхоз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|кой агропромышленных комплексов         |Миннауки-АН|Минпромторг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|Казахстана и России                     |МЭИТ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|7.1.2. |поставкам продовольственной пшеницы и   |Минсельхоз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|зернофурожа                             |ЗАО "Прод-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|корпорация"|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|7.2.   |Подготовка предложений по сотрудничеству|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 области: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|7.2.1. |зернового хозяйства и животноводства    |Минсельхоз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|7.2.2. |ветеринарии и защиты растений с учетом  |Минсельхоз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|положений многостороннего Соглашения о 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|сотрудничестве в области ветеринарии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|государств-участников СНГ от 12 марта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|1993 г.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|7.2.3. |производства, добычи, переработки и     |Минсельхоз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|хранения рыбопродукции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|8.     |Военно-экономическое сотрудничество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|8.1.   |Подготовка предложений по: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|8.1.1. |взаимным поставкам вооружений, военной  |Минобороны |Минобороны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|техники, запасных частей, организации 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|ремонта и оказанию услуг военного назна-|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|чения (по согласованной тематике)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|8.1.2. |использованию испытательных центров и   |Миннауки-АН|Минобороны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|полигонов, расположенных в Казахстане и |Минобороны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|России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|9.     |Проведения совместных работ в области   |Миннауки-АН|РКА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|исследования космического пространства  |Минобороны |РАН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|Предприятия 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|организации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|ракетно-косми-|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|ческой промыш-|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|ленности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|10.    |Медицинская и микробиологическая       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|промышленность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|10.1.  |Определение приоритетных направлений    |МОКЗ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|сотрудничества в области медицинской    |           |Минздрав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|промышленности в целях улучшения обеспе-|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|чения лекарственными средствами и изде-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|лиями медицинского назначения населения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|и лечебно-профилактических учреждений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 |здравоохранения России и Казахстана     |           |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|10.2.  |Подготовка проектов соглашений: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|10.2.1.|о кооперированных поставках лекарствен- |Минсельхоз |Минздрав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|ных средств, добавок и вакцин для насе- |           |Минсельхозпрод|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|ления, животноводства и птицеводства с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|учетом Соглашения о создании межгосу-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|дарственного резерва биопрепаратов и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|других средств защиты в государствах-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|участниках СНГ от 12 апреля 1996 г.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|10.2.2.|о сотрудничестве в решении проблем      |МОКЗ       |Минздрав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|ВИЧ-инфекции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|10.2.3.|о кооперативных поставках, совместных   |МОКЗ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|разработках и производстве современных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|видов медицинской техники и изделий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|медицинского назначения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|11.    |Промышленность строительных материалов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|11.1.  |Подготовка проектов соглашений: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|11.1.1.|о сохранении специализации предприятий  |МЭИТ       |Минземстрой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 добыче сырья и производству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|строительных материалов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|11.1.2.|о согласовании и участии в совместной   |МЭИТ       |Минземстрой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|разработке нормативных документов в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|области эксплуатации и ремонта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|строительных машин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|12.    |Легкая промышленность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|12.1.  |Подготовка предложений по созданию СП по|Минсельхоз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|переработке шерсти                      |МЭИТ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|12.2.  |Разработка совместных проектов и подго- |Минсельхоз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|товка предложений по переработке        |МЭИТ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|каракулевого и овчинного сырья, заготав-|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|ливаемого в Республике Казахстан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|13.    |Информация и связь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|13.1.  |Подготовка проекта соглашения о сотруд- |МИОС       |Госкомпечати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|ничестве в области информации           |           |ФСТР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|13.2.  |Разработка совместных мероприятий по    |Минтранском|Госкомсвязи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|сотрудничеству в области связи и инфор- |МИОС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|матизации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|14.    |Статистика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|14.1.  |Подготовка проекта соглашения о сотруд- |НСА        |Госкомстат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|ничестве в области статистики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|14.2.  |Подготовка предложений по обеспечению   |НСА        |ГТК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|сопоставимости данных по статистике     |           |Госкомстат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|внешней торговли Казахстана и России    |           |Минпромторг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|15.    |Научно-техническое сотрудничество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|15.1.  |Подготовка предложений по приоритетным  |МОКЗ       |Миннауки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|направлениям казахстанско-российского   |Миннауки-АН|РАН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|научно-технического сотрудничества и    |           |РАО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|разработка соответствующих программ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|15.2.  |Подготовка предложений по основным нап- |МОКЗ       |РАО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|равлениям и разработка соответствующих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|программ казахстанско-российского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|сотрудничества в области педагогических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|наук   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|15.3.  |Обеспечение реализации совместной прог- |Миннауки-АН|РАН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|раммы сотрудничества НАК и РАН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|15.4.  |Разработка предложений по совместной    |МОКЗ       |Минобразования|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|подготовке специалистов высшей квалифи-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|кации в рамках совместной деятельности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|КазГНУ им. Аль-Фараби, Евразийского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|университета им. Л. Гумилева и МГУ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|16.    |Защита окружающей среды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|16.1.  |Подготовка проектов соглашений о сотруд-|МЭПР       |Минатом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|ничестве в области ликвидации последст- |           |Госкомэкология|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|вий атомных взрывов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|16.2.  |Разработка совместных программ по: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|16.2.1.|ликвидации последствий атомных взрывов; |МЭПР       |Минатом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|Миннауки-АН|Госкомэкология|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|16.2.2.|сохранению природной среды рек Иртыша и |МЭПР       |МПР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|Урала и трансграничных вод              |           |Госкомэкология|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|16.3.  |Подготовка совместных предложений по    |МЭПР       |Госкомэкология|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|сотрудничеству в области предотвращения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|экологических правонарушений и взаимо-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|действию в рамках Концепции о междуна-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|родной торговле видами дикой фауны и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|флоры, находящимися под угрозой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|исчезновения (СИТЕС)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    |Социально-трудовые отношения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  |Подготовка проектов соглашений: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|17.1.1.|о социальном обеспечении граждан        |МТСЗ       |Минтруд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|Минрегионац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|17.1.2.|об учреждении и условиях деятельности   |МИОС       |Минкультуры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|информационно-культурных центров        |           |Минрегионнац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|Росзарубеж-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|центр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|Минюст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|17.1.3.|об оказании содействия в удовлетворении |МИОС       |Минкультуры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|духовно-культурных потребностей-этничес-|МОКЗ       |Минрегионац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|ких групп казахов и россиян             |           |Минобразование|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|Минюст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|Госкомпечать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|ФСТР*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|17.1.4.|о перемещении рабочей силы              |МТСЗ       |Минтруд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|МИОС       |Минрегионац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|Минфин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|17.1.5.|о признании и эквивалентности документов|МОКЗ       |Минобразования|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|об образовании и ученых званиях и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|ученых степеней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|17.1.6.|о сотрудничестве в области туризма,     |МОКЗ       |ГКФТ*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|спорта, санитарно-курортного дела       |           |Минздрав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|17.1.7.|о подготовке, переподготовке и повышения|МОКЗ       |Минобразования|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|квалификации специалистов в учебных     |           |РАН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|учреждениях Сторон по специальностям, по|           |РАСХН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|которым не осуществляется подготовка в  |           |РАМН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|вузах одной из Сторон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|18.    |Сотрудничество в решении региональных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|проблем                        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|18.1.  |Подготовка предложений по развитию      |Акиматы    |Администрации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|экономического, культурного и социально-|           |областей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|го сотрудничества на региональном уровне|           |Минэкономики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|Минкультуры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                                        |           |Минобразования|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|18.2.  |Подготовка проектов соглашений:         |           |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|18.2.1.|о координации разработки градостроитель-|МЭИТ       |Минземстрой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|ных программ развития приграничных      |Акиматы    |Администрации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|территорий                              |           |областей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|_______|________________________________________|___________|______________|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