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9475" w14:textId="b5d9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лимита штатной численности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1999 года N 132. Утратило силу - постановлением Правительства РК от 21 сентября 1999 г. N 1433 (P991433).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21.09.1999 </w:t>
      </w:r>
      <w:r>
        <w:rPr>
          <w:rFonts w:ascii="Times New Roman"/>
          <w:b w:val="false"/>
          <w:i w:val="false"/>
          <w:color w:val="ff0000"/>
          <w:sz w:val="28"/>
        </w:rPr>
        <w:t>№ 1433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6 "О структуре Правительства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лимит штатной численности работников центральных аппаратов министерств и агентств (включая комитеты при министерствах) и их территориальных подразделений, содержащихся за счет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февраля 1999 года N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штатной численности работников центральных аппаратов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 и агентств (включая комитеты при министерствах)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их территориальных подразделений &lt;*&gt;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Внесены изменения - постановлениями Правительства РК от 11 марта 1999 г. N 222 (в РЦПИ и МЮ не поступал), от 27 апреля 1999 г. N 480  </w:t>
      </w:r>
      <w:r>
        <w:rPr>
          <w:rFonts w:ascii="Times New Roman"/>
          <w:b w:val="false"/>
          <w:i w:val="false"/>
          <w:color w:val="000000"/>
          <w:sz w:val="28"/>
        </w:rPr>
        <w:t xml:space="preserve">P990480_ </w:t>
      </w:r>
      <w:r>
        <w:rPr>
          <w:rFonts w:ascii="Times New Roman"/>
          <w:b w:val="false"/>
          <w:i w:val="false"/>
          <w:color w:val="000000"/>
          <w:sz w:val="28"/>
        </w:rPr>
        <w:t xml:space="preserve"> ; от 19 июля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1001 </w:t>
      </w:r>
      <w:r>
        <w:rPr>
          <w:rFonts w:ascii="Times New Roman"/>
          <w:b w:val="false"/>
          <w:i w:val="false"/>
          <w:color w:val="000000"/>
          <w:sz w:val="28"/>
        </w:rPr>
        <w:t xml:space="preserve"> ; от 9 августа 1999 г. N 1112  </w:t>
      </w:r>
      <w:r>
        <w:rPr>
          <w:rFonts w:ascii="Times New Roman"/>
          <w:b w:val="false"/>
          <w:i w:val="false"/>
          <w:color w:val="000000"/>
          <w:sz w:val="28"/>
        </w:rPr>
        <w:t xml:space="preserve">Р991112_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(шт.ед.)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Государственные органы       !   Всего    !  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             !            !--------------------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             !            !центр.   !терр.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             !            !аппарат  !органы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2                   !     3      !    4    !  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Министерство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Республики Казахстан                          278        278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Аппарат органов в других странах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(посольства, представительства,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консульства и дипломатические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миссии)                                       478        478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Министерство науки и высшего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образования Республики Казахстан              155        155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Аппарат специального представителя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Президента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космодроме "Байконур"                           6    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Министерство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Казахстан                                  10 613        858   9 755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Министерство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доходов Республики Казахстан               19 038        497  18 541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Министерство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образования и спорта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Казахстан                                     186        186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Агентство Республики Казахстан                 66         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по инвестициям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по статистике                                 553        182     371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Министерство юстиции Республики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Казахстан                                   1 029        238     791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Министерство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защиты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Казахстан                                     418        198      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Министерство культуры,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Республики Казахстан                          440        170      270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Министерство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Республики Казахстан                        4 472        227    4 245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Министерство природных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Казахстан                                   1 247        191    1 056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Министерство энергетики,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и торговли Республики Казахстан               543        365      178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Министерство транспорта,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коммуникаций и туризма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Казахстан                                   1 004        353       651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поддержке малого бизнеса                       26         26  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регулированию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монополий и защите конкуренции                498         75       423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по экономическому планированию                 58         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по государственным закупкам                    23        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