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593bd" w14:textId="db593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предприятия на праве хозяйственного ведения "Хозяйственное управление Министерства труда и социальной защиты населения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февраля 1999 года № 136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исполнение Закона Республики Казахстан от 16 декабря 1998 года "О республиканском бюджете на 1999 год"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Z980318_ </w:t>
      </w:r>
      <w:r>
        <w:rPr>
          <w:rFonts w:ascii="Times New Roman"/>
          <w:b w:val="false"/>
          <w:i w:val="false"/>
          <w:color w:val="000000"/>
          <w:sz w:val="28"/>
        </w:rPr>
        <w:t>и постановления Правительства Республики Казахстан от 5 сентября 1998 года № 847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P980847_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перечня программ и подпрограмм Министерства финансов Республики Казахстан для разработки государственного бюджета на 1999 год" и в целях материально-технического обеспечения деятельности Министерства труда и социальной защиты населения Республики Казахстан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Республиканское государственное предприятие на праве хозяйственного ведения "Хозяйственное управление Министерства труда и социальной защиты населения Республики Казахстан" (далее - Предприятие) для осуществления деятельности в области социальной защиты.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органом государственного управления, а также органом, осуществляющим по отношению к Предприятию функции субъекта права государственной собственности, Министерство труда и социальной защиты населения Республики Казахстан (далее - Уполномоченный орган).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Уполномоченному органу в установленном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месячный срок утвердить устав Предприятия и обеспечить его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регистрацию в органах юстиции;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сформировать уставный капитал Предприятия.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(Корректор:  И.Склярова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Специалист: Э.Жакупова)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