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91e0" w14:textId="0509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Узбекистан о сотрудничестве в области поисков, разведки и разработки месторождений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1999 года № 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Утвердить Соглашение между Правительством Республики Казахстан 
и Правительством Республики Узбекистан о сотрудничестве в области 
поисков, разведки и разработки месторождений нефти и газа, совершенное 
в городе Ташкенте 30 октября 1998 года. 
     2. Настоящее постановление вступает в силу со дня подписания.
        Премьер-Министр
     Республики Казахстан
                               Соглашение
               между Правительством Республики Казахстан и              
                  Правительством Республики Узбекистан о
         сотрудничестве в области поисков, разведки и разработки
                       месторождений нефти и газа
     Правительство Республики Казахстан и Правительство Республики 
Узбекистан, именуемые в далее Сторонами,
     руководствуясь положениями международных договоров между 
Республики Казахстан и Республики Узбекистан,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основываясь на дружественных отношениях, учитывая взаимную 
заинтересованность в дальнейшем углублении и расширении экономического 
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выполнения настоящего Соглашения Стороны будут сотрудничать 
в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проведения совместных геологических исследований, разведки и 
добычи углеводородного сырья на территории Республики Казахстан и 
Республики Узбекистан, включая акваторию Аральского моря;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использования научно-технического потенциала Сторон и развития 
сервисных услуг.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проводить согласованную политику в отношении 
подхода к осуществлению совместных проектов и использованию на 
договорной основе объектов производственной инфраструктуры.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в обмене геологической, геофизической 
и иной информации о недрах, а также необходимыми сведениями научно-
технического и инженерного характера, при реализации и проработке 
новых совместных проектов.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созданию благоприятных условий для 
инвестирования, совместной деятельности в области  разведки и разработки
месторождений нефти и газа на территориях своих государств путем 
предоставления друг другу налоговых и таможенных льгот в соответствии 
с законодательством государств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Положения настоящего Соглашения не оказывают влияния на права и 
обязательства Сторон, вытекающие из других международных договоров, 
участниками которых они являются.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Вопросы, которые могут возникнуть между Сторонами при толковании 
или применении положений настоящего Соглашения будут решаться путем 
переговоров.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может быть изменено и дополнено по 
согласованию Сторон. Все изменения и дополнения оформляются 
протоколами, которые являются неотъемлемой частью настоящего 
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Настоящее Соглашение вступает в силу с даты получения последнего 
письменного уведомления о выполнении Сторонами внутригосударственных 
процедур, необходимых для его вступления в силу и действует до 
истечения шести месяцев с даты получения письменного уведомления одной 
из Сторон о намерении другой Стороны прекратить действия настоящего 
Соглашения.
     Совершено в городе Ташкенте 30 октября 1998 года в двух экземплярах 
на русском языке.
     За Правительство                           За Правительство
   Республики Казахстан                      Республики Узбекистан  
(Специалисты:     Э.Жакупова
              И.Сельдемирова)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