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a7f9" w14:textId="65ca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распоряжения Президента Республики Казахстан от 1 февраля 1999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149. Утратило силу постановлением Правительства Республики Казахстан от 31 марта 2011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распоряжения Президента Республики Казахстан от 1 февраля 1999 года № 5 </w:t>
      </w:r>
      <w:r>
        <w:rPr>
          <w:rFonts w:ascii="Times New Roman"/>
          <w:b w:val="false"/>
          <w:i w:val="false"/>
          <w:color w:val="000000"/>
          <w:sz w:val="28"/>
        </w:rPr>
        <w:t xml:space="preserve">N990005_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сокращению административных расходов и увеличению доходной части государственного бюджета 1999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критерии по отнесению офисной мебели к определению "дорогостоящая";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прекратить с 1 января 1999 года финансирование расходов на приобретение автотранспортных средств, дорогостоящей офисной мебели, проведение капитального ремонта служебных зданий и помещений (кроме Службы охраны Президента Республики Казахстан и Таможенного комитета Министерства государственных доходов Республики Казахстан), за исключением погашения кредиторской задолженности (по состоянию на 1 января 1999 года) по ранее проведенному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внести на рассмотрение Правительства Республики Казахстан предложения по оптимизации расходов на информатизацию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контроль за расходованием средств на оплату услуг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25 февраля 1999 года внести в установленном порядке проект решения Правительства Республики Казахстан по определению списка должностных лиц государственных органов, не подотчетных Правительству Республики Казахстан, которым будет разрешено пользование телефонами системы сотовой и другими средствами мобильной связи в пределах установленного месячного лимита с оплатой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постановлениями Правительства РК от 19 июля 1999 г. N 997 </w:t>
      </w:r>
      <w:r>
        <w:rPr>
          <w:rFonts w:ascii="Times New Roman"/>
          <w:b w:val="false"/>
          <w:i w:val="false"/>
          <w:color w:val="000000"/>
          <w:sz w:val="28"/>
        </w:rPr>
        <w:t xml:space="preserve">P990997_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19 ноября 1999 г. N 1753 </w:t>
      </w:r>
      <w:r>
        <w:rPr>
          <w:rFonts w:ascii="Times New Roman"/>
          <w:b w:val="false"/>
          <w:i w:val="false"/>
          <w:color w:val="000000"/>
          <w:sz w:val="28"/>
        </w:rPr>
        <w:t xml:space="preserve">Р991753_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ведомствам прекратить расходование бюджетных средств на оплату за пользование с 22 февраля 1999 года сотовыми телефонами и правительственной связью их руководителями.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Учреждениям-администраторам программ, финансируемым из республиканского бюджета, представить в Правительство Республики Казахстан информацию о состоянии на 1 февраля 1999 года проводимого капитального ремонта служебных зданий и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Запретить возмещение расходов за пользование должностными лицами государственных органов залами официальных делегаций и залами "VIР"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совместно с Министерством государственных доходов Республики Казахстан в установленном порядке в месячный срок внести в Правительство Республики Казахстан предложения по выполнению пункта 4 названного распоряжения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государственного имущества и приватизации Министерства финансов Республики Казахстан, органам государственного управления республиканскими государственными предприятиями, а также органам, осуществляющим по отношению к ним функции субъекта права государственной собственности, в срок до 1 марта т.г. внести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служебных зданиях и помещениях, высвобожденных в результате передислокации в г. Астану государственных органов, а также о государственных дачах и коттеджах, находившихся ранее в служебном пользовании у государственных служащих, занимающих руководящие должности,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чьем ведении находятся названные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кто их использует и на каких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сокращению административных расходов республиканских государственных предприятий и хозяйствующих субъектов с долевым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юстиции Республики Казахстан совместно с заинтересованными государственными органами в установленном порядке в месячный срок внести на рассмотрение Правительства Республики Казахстан предложения о приведении ранее изданных нормативных правовых актов в соответствие с названным распоряжением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 силу постановление Правительства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августа 1998 года № 757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пользования сотовой связью государственными органами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