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d9e2" w14:textId="286d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октября 1998 года № 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октября 1998 года № 1075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Правительства Республики Казахстан по реализации поручений Президента Республики Казахстан, высказанных в Послании народу Казахстана 30 сентября 1998 года" (САПП Республики Казахстан, 1998 г., № 37, ст. 339)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Правительства Республики Казахстан по реализации поручений Президента Республики Казахстан, высказанных в Послании народу Казахстана 30 сентября 1998 года, утвержденных указанным постановлением,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порядковом номере 17 цифры "1998" заменить цифрами "1999";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порядковом номере 18 слова "декабрь 1998 года" заменить словами "апрель 1999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