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d93e" w14:textId="817d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законопроекта "О признании утратившим силу Указа Президента Республики Казахстан, имеющего силу закона, "О специальных экономических зонах в Республике Казахстан" из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Отозвать находящийся в Мажилисе Парламента Республики Казахстан законопроект "О признании утратившим силу Указа Президента Республики Казахстан, имеющего силу закона, "О специальных экономических зонах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Z962823_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