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d40d" w14:textId="b4cd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законопроектных работ Правительства Республики Казахстан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1999 года № 157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законопроектных работ Правительства Республики Казахстан на 1999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Координацию законопроектной работы Правительства и контроль за выполнением настоящего постановления возложить на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постановлением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23 февраля 1999 года №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План законопроектных работ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Правительства Республики Казахстан на 1999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постановлениями Правительства РК от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1999 г. N 317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P990317_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11 мая 1999 г. N 564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Р990564_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15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г. N 581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P990581_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11 июня 1999 г. N 720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Р990720_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22 июля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N 1040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P991040_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23 июля 1999 г. N 1050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Р991050_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30 июля 1999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1079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P991079_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20 сентября 1999 г. N 1420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Р991420_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4 октября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N 1519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P991519_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17 ноября 1999 г. N 1743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Р991743_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2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г. N 1826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P991826_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10 декабря 1999 г. N 1898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Р991898_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13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г. N 1907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P991907_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28 декабря 1999 г. N 1999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Р991999_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3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г. N 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P000003_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 N 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Р000004_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4 января 2000 г. N 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Р000010_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января 2000 г. N 21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P000021_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8 января 2000 г.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Р000031_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26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г. N 134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P000134_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 |       Наименование       | Разработчик  | Срок представления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 законопроекта       |              |________________________|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  |              |   в   |в Прави-|в Пар- |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 |              |Минюст |тельство|ламент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___|__________________________|______________|_______|________|_______|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О внесении изменений и     Минтрудсоцзащиты       февраль  февраль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некоторые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законодательные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 бюджетной системе           Минфин,             февраль  февраль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Мингосдоходов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 внесении изменений и     Мингосдоходов,         февраль  февраль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Указ          Генпрокуратура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Президента Республики    (по согласованию),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имеющий силу         КНБ (по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закона "О налогах и        согласованию),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других обязательных         МВД, Минфин,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платежах в бюджет"          Минсельхоз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 внесении изменений и     Минтрудсоцзащиты       февраль  февраль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некоторые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вопросам предоставления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льгот отдельным категориям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О внесении изменений и     Минтрудсоцзащиты       февраль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Кодекс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законов о труде КазССР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О специальных              Минтрудсоцзащиты       февраль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государственных пособиях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О внесении изменений и     Минтрудсоцзащиты       февраль  февраль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Закон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пенсионном обеспечении 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Республике Казахстан"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О внесении изменений и    Минтрудсоцзащиты       февраль  февраль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Указы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Президента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Казахстан, имеющие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конституционных законов,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Парламенте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статусе его депутатов"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судах и статусе судей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Республике Казахстан"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О государственном долге и  Минфин, АСПР           февраль  февраль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государственных гарантиях  (по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 внесении изменений и     Агентство РК           февраль    март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некоторые    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 акты       МЭИиТ,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по    Минприродресурсов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вопросам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недрами и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нефтяных операций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Республике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Об учреждениях             Минфин, Минюст         февраль    март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О государственном           Мингосдоходов          февраль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регулировании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спирта и оборота спирта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алкогольной продукции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Республике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О внесении изменений и       Минсельхоз             февраль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"О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крестьянском (фермерском)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хозяйстве"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Об антидемпинговых мерах       МЭИиТ              февраль    март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О субсидиях и                  МЭИиТ              февраль    март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компенсационных мерах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(Исключена - N 1826 от 2.12.99)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 сертификации                 МЭИиТ              февраль    март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О стандартизации               МЭИиТ              февраль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О внесении изменений и         Минюст             февраль   март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Указ Президента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имеющий силу конституционного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закона, "О Правительстве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(Строка 20 исключена - постановлением Правительства РК от 29 марта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N 317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P990317_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О товарных знаках, знаках      МЭИиТ              февраль   март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обслуживания и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происхождения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О внесении изменений и       Мингосдоходов,       февраль   март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Указ Президента   Минфин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имеющий силу закона,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таможенном деле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Республике Казахстан"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Об обязательном страховании  Минтрудсоцзащиты     февраль    март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нии ответственности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работодателя за причинение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вреда работнику, пострадавшему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му в результате несчастного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случая или профессионального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заболевания при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исполнении трудовых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(служебных)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О внесении изменений и до      Минюст             февраль    март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Указ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имеющий силу конституционного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закона, "О Президенте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О внесении изменений и         Минюст             февраль    март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Указ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имеющий силу конституционного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закона, "О Парламенте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статусе его депутатов"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О внесении дополнения в        Минюст             февраль    март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комитетах и комиссиях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Парламента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Казахстан"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О внесении изменений и         Минюст             февраль    март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Указ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имеющий силу конституционного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закона, "О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референдуме"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О внесении изменений и     Агентство РК   февраль   март   апрель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некоторые    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вопросам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 (исключена - пост. от 11 мая 1999 г. N 564)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О местном государственном     Минюст       февраль   март   апрель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управлении в Республике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О местном самоуправлении      Минюст,     февраль   март   апрель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Республике Казахстан      Минсельхоз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О лоббировании                Минюст      февраль   март   апрель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О внесении изменений и       Минсельхоз,   март    апрель    май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Указ Президента Минтранскомтур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имеющий силу закона, "О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земле"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34-1 О внесении изменений         Агентство       -    апрель    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дополнений в Указ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Президента  Республики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Казахстан, имеющий силу     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закона, "О государственной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службе"                      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О средствах массовой          МКИОС        март    апрель    май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информации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35-1. О труде в Республике  Минтрудсоцзащиты,  март   апрель    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           Минюст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Об охране и охранной       МВД, КНБ (по    март    апрель    май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(по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  (исключена - пост. от 11 мая 1999 г. N 564)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О внесении изменений и        Минсельхоз,   март   апрель    май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Указ Президента Минтранскомтур,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Казахстан,           МЗОиС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имеющий силу закона,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лицензировании"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О внесении изменений и       Агентство РК   апрель    май     июнь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Закон           по поддержке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Казахстан, "О    малого бизнеса,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государственной поддержке    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малого предпринимательства"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39-1 О государственном         Министерство    апрель  май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материальном       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резерве            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О личной безопасности         МВД, КНБ (по   апрель    май    июнь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участников уголовного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процесса, а также             Мингосдоходов,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должностных лиц органов,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ведущих уголовный процесс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 (исключена N 1420 от 20 сентября 1999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(исключена N 1079 от 30 июля 1999 г.)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42-1.   Об уголовно-            МВД,                 июнь июль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исполнительной системе   Генпрокуратура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О Республиканском бюджете     Минфин,       июль   август сентябрь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2000 год                Агентство РК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экономическому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планированию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 (исключена)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 О внесении изменений и         Минюст     август  сентябрь октябрь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Указ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имеющий силу конституционного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закона, "О судах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статусе судей"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 (исключена - N 1898 от 10.12.99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 (исключена - N 3 от 3 января 2000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 (исключена - N 1743 от 17.11.99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 О внесении изменений и         Минюст    сентябрь  октябрь  ноябрь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Уголовный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кодекс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  (исключена - N 134 от 26.01.00 г.)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  (исключена - N 1907 от 13.12.99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52-1 Об обеспечении            Министерство   октябрь  ноябрь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единства измерений     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 О внесении изменений и     Агентство РК   октябрь  ноябрь  декабрь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некоторые     по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законодательные акты     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вопросам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53-1 Кодекс Республики               Минюст   октябрь ноябрь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правонарушениях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  (исключена - N 4 от 3 января 2000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P000004_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54-1 (исключена - N 10 от 4 января 2000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P000010_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  (исключена - 28.12.99 N 1999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P991999_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55-1 (исключена - 8.01.00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55-2 О внесении                   Нацбанк,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изменений и дополнений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Указ Президента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Казахстан,    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имеющий силу Закона,         Мингосдоходов,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 банках и банковской       КНБ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деятельности"                МВД                    ноябрь, декабрь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 О финансовом лизинге      Минфин, МЭИиТ,  октябрь  ноябрь  декабрь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Минсельхоз,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Мингосдоходов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56-1 (исключена - N 21 от 6 января 2000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P000021_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Э.Жакупова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