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6aad" w14:textId="1946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города Астаны в 1999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1999 года № 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города Астаны, как новой столицы государства, улучшения социальной и экономической ситуации, создания условий для привлечения негосударственных инвестиций и займов, выполнения поручений Президента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предложения административного совета Акмолинской специальной экономической зоны о финансировании городских объектов за счет фонда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завершить разработку генерального плана развития города Астаны на период до 2007 года и в срок до конца года и внести на утверждение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реализацию Программы жилищного строительства города Астаны в объеме 100 тыс. кв. метров за счет всех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декабря 1999 года выполнить строительство первого этапа комплекса объектов "Астана-Сити";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тендер по определению инвестора для проведения реконструкции центрального универсального магазина.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финансирование строительства объектов по городу Астане: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республиканского бюджета на безвозвратной основе - 1646,5 млн. тенге (два миллиарда пятьсот тысяч тенге)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государственных внешних займов в сумме, эквивалентной 71,8 млн. долларам США (семьдесят один миллион восемьсот тысяч долларов США)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гарантированных государством негосударственных внешних займов в сумме 88 млн. долларов США (сорок миллионов долларов США)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погасить задолженность за выполненные подрядные работы на объектах строительства города Астаны по ранее принятым решениям в сумме 783,0 млн. тенге (семьсот восемьдесят три миллиона тенге) согласно приложению №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с изменениями, внесенными постановлениями Правительства РК от 16.06.99г. N 780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P990780_ </w:t>
      </w:r>
      <w:r>
        <w:rPr>
          <w:rFonts w:ascii="Times New Roman"/>
          <w:b w:val="false"/>
          <w:i w:val="false"/>
          <w:color w:val="000000"/>
          <w:sz w:val="28"/>
        </w:rPr>
        <w:t>; от 25 декабря 1999 г. N 1985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P991985_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инвестициям в первом полугодии осуществить поиск отечественных и зарубежных инвесторов с целью их привлечения к строительству и развитию приоритетных объектов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экономическому планированию предусмотреть включение в Программу государственных инвестиций на 1999-2001 годы проектов "Строительство 3-ей нитки водовода с насосной станции Вячеславского водохранилища до фильтровальной станции", "Учебно-административный корпус Евразийского университета им. Гумилева", "Национальный музей", финансируемых за счет средств государственных внешних займов и проекта "Развитие объектов города Астаны", финансируемого за счет средств негосударственного внешнего займа под государственную гарантию в сумме, эквивалентной 88 млн. долларам США (сорок миллионов долларов США) в пределах лимита предоставления государственных гарантий Республики Казахстан в 1999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25 декабря 1999 г. N 1985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P991985_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иностранных дел Республики Казахстан приступить к организации работы по строительству дипломатического городка.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транспорта, коммуникаций и туризма Республики Казахстан обеспечить в городе Астане завершение реконструкции: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10 декабря 1999 года Дворца культуры железнодорожников;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1 октября 1999 года здания железнодорожного вокзала.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внутренних дел Республики Казахстан до 1 сентября текущего года обеспечить завершение реконструкции первого этажа спортивного комплекса города Астаны с благоустройством территории до ручья Ащисай.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сельского хозяйства совместно с акимом Акмолинской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обеспечить посадку лесозащитных полос вокруг города Астаны на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2,5 тысячи га, их сохранность и полив.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Министерству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обеспечить оснащение комплекса Национального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музейными экспонатами, книжным фондом, музыкальным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оборудованием и инструментами.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Департаменту государственного имущества и приватизации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в установленном порядке передать 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центрального универсального магазина в коммунальную собственность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города Астаны.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Балгимбаева Н.У.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Настоящее постановление вступает в силу с даты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24 февраля 1999 года №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первоочередных объектов г. Астаны, финансируемых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счет средств республиканского бюджета на безвозвратной основе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Перечень - с изменениями, внесенными постановлениями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16.06.99г. N 780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16 ноября 1999 г. N 1729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P991729_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млн. тенге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 Заказчик             | Единица |Мощность|Срок ввода |  Объем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______________           |измерения|        |в действие |финанси-|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Наименование объекта        |         |        |(год,квар.)|рования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|Министерство финансов              |         |        |           |   949,5|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|Дом министерств                    |тыс.кв.м |  28,1  |  декабрь  |   949,5|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       |         |        |   1999 г.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|Министерство обороны               |         |        |           |   232,0|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|Военный лицей                      |  мест   |  450   |  август   |   232,0|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       |         |        | 1999 г.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|Министерства транспорта, коммуника-|         |        |           |   465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|ций и туризма             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|Участок объездной кольцевой дороги |    км   |   14   | сентябрь  |   465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|(Караганда-Павлодар)               |         |        |   2000 г.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|Итого                              |         |        |           |  1646,5|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24 февраля 1999 года №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первоочередных объектов г. Астаны, финансируемых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за счет государственных внешних займов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млн.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 Заказчик             | Единица |Мощность|Срок ввода |  Объем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______________           |измерения|        |в действие |финанси-|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Наименование объекта        |         |        |(год,квар.)|рования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|Управление Делами Президента       |         |        |           |    21,7|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|Республики Казахстан      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|Больница в г. Астане               |  коек   |  240   |   1999 г. |    21,7|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|Аким г. Астаны                     |         |        |           |    3,0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|Строительство 3-ей нитки водовода с|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|насосной станции Вячеславского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|водохранилища до фильтрованной     |    км   |  51,0  |  2001 г.  |    3,0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|станции                   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|Государственное учреждение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|"Управление капитального строитель-|         |        |           |    42,1|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|ства "Акмола-недвижимость"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|Учебно-административный корпус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|Евразийского университета          |         |        |  август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|им. Гумилева                       |тыс.кв.м.|  18,7  |  1999 г.  |    20,6|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|Национальный музей                 |тыс.кв.м.|  19,5  |  1999 г.  |    21,5|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|Министерство транспорта, коммуника-|         |        |           |     5,0|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|ций и туризма             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|Строительство международного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|аэропорта                          | пас/час |   800  |  2002 г.  |     5,0|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|Итого                              |         |        |           |    71,8|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3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24 февраля 1999 года №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первоочередных объектов г. Астаны, финансируемых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счет негосударственных внешних займов, гарантированных государством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25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1985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P991985_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млн.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 Заказчик             | Единица |Мощность|Срок ввода |  Объем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______________           |измерения|        |в действие |финанси-|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Наименование объекта        |         |        |(год,квар.)|рования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|Аким г. Астаны                     |         |        |           |    88,0|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|Негосударственный заем для проектов|         |        |   1999 г. |    88,0|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|ЗАО "Фонд Акмола"                  |         |        |   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|Итого                              |         |        |           |    88,0|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|___________________________________|_________|________|___________|________|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Приложение 4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24 февраля 1999 года №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Объемы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 задолженности за выполненные подрядные работы в 1998 году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(Постановления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 10.02.98 г. № 91 и от 14.05.98 г. № 435)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млн. тенге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Наименование, источник финансирования,             |     Сумма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 объекты                             |задолженности|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|_____________________________________________________________|_____________|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|Всего по всем источникам                                     |       783,0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|в том числе:                                                 |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|Аким г. Астаны                                               |       191,0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|а) этно-мемориальный парк                                    |       144,0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|б) инженерные сети в мкр. "Аль-Фараби"                       |        48,0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|в) инженерные сети в 83 квартале                             |         6,0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|г) реконструкция КНС № 1 "а" и напорного коллектора в        |         8,0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|83 квартале                                                  |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|д) реконструкция Казахского музыкально-драматического театра |         5,0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|е) реконструкция Русского драматического театра              |        10,0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|ГП "Горкоммунхоз" г. Астаны                                  |       518,1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|а) реконструкция городских магистралей и центральной         |       518,1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|площади города                                               |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|Акционерное общество "Акмолинская РЭК"                       |        73,9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|а) подстанция 110/10 кВ "Астана" г. Акмола                   |        73,9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