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7b832" w14:textId="307b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Указа Президента Республики Казахстан от 30 декабря 1998 года "Об объявлении 1999 года Годом единства и преемственности поколений"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февраля 1999 года № 162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30 декабря 1998 года № 4187 </w:t>
      </w:r>
      <w:r>
        <w:rPr>
          <w:rFonts w:ascii="Times New Roman"/>
          <w:b w:val="false"/>
          <w:i w:val="false"/>
          <w:color w:val="000000"/>
          <w:sz w:val="28"/>
        </w:rPr>
        <w:t xml:space="preserve">U984187_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объявлении 1999 года Годом единства и преемственности поколений"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Государственную комиссию по проведению Года единства и преемственности поколений.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Государственной комиссии по проведению Года единства и преемственности поколений;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мероприятий по проведению Года единства и преемственности поколений.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Алматы, центральным исполнительным органам образовать соответствующие комиссии по проведению Года единства и преемственности поколений.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Финансирование мероприятий по Году единства и преемственности поколений осуществить за счет и в пределах средств, предусмотренных в бюджете на 1999 год, соответствующим государственным учреждениям - администраторам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акимам областей, городов Астаны и Алматы предусмотреть в расходах местных бюджетов на 1999 год финансирование мероприятий по проведению Года единства и преемственности поколений.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Утвержден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от 24 февраля 1999 г. № 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Состав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Государственной комиссии по проведению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Года единства и преемственности поколений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Кекилбаев Абиш            - Государственный секретарь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Кекилбаевич     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Тажин Марат               - заместитель Руководителя Администрации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Мухамбетказиевич            Президента - Руководитель Центра анализа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стратегических исследований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Президента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председателя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Сарсенбаев Алтынбек       - Министр культуры, информации и общественного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Сарсенбаевич                согласия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Аскаров Алибек            - Директор Департамента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Асылбаевич                 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согласия Республики Казахстан, секретарь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Члены комиссии: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Абаев Хасен               - Председатель Союза правления художников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Сеилханович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Абайдильдин Талгатбек     - заместитель акима Восточно-Казахстанской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Жамшитович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Абдрахманов Есиркеп       - Директор Департамента Министерства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Онланбекович               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Абулгазин Данияр          - вице-Министр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Рустемович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Акатаев Сабетказы         - председатель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Жакиянович                  партии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Акылбаев Жамбыл           - ректор Карагандинского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Саулебекович                университета им. Е.Букетова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Алдамжаров Зулкайнар      - ректор Костанайского университета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Алдамжарович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Алексий                   - Архиепископ Алматинский и Семипалатинский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(Кутепов Андрей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Николаевич)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Алияров Есенжол           - Председатель Союза молодежи Казахстана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Каниевич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Алтыбаева Сауле           - ученый секретарь Отделения общественных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Магазовна                   гуманитарных наук Академии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Амерханова Жибек          - заместитель акима Алматинской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Амерхановна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Аннакулиева Гульнар       - председатель туркменского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Атаевна                     национально-культурного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Анес Гарифолла            - президент Фонда изучения наследия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Кабдулхаирович              репрессированной интеллигенции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"Арыс"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Атрушкевич Павел          - заместитель председателя Ассамблеи народов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Александрович               Казахстана, ректор Казахской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архитектурно-строительной академии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Ахымбеков Серик           - исполнительный директор Общенационального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Шаяхметович                 фонда по поддержке малообеспеченных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граждан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Ашимов Байкен             - ветеран труда, общественный деятель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Ашимович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Баталов Анвар             - координатор общественного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Касымович                   "За Казахстан - 2030"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Бейсенов Аманжол          - вице-Министр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Мусаинович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Бейсенов Клышбек          - ректор Кызылординского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Алдабергенович              университета имени Коркыта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Бектурганов Серик         - заместитель акима Костанайской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Чингисович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Бижанов Ахан              - заведующий Отделом внутренней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Хусаинович                  Администрации Президента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Ваисов Мерей              - вице-Министр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Курманович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Джалмагамбетова           - заместитель акима Акмолинской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Светлана Жакияновна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Дошаев Ерген              - заместитель акима Актюбинской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Николаевич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Джаганова Алтыншаш        - председатель партии Возрождения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Каиржановна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Еримбетов Нурлан          - заместитель акима Кызылординской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Кенжебекович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Еркимбеков Серик          - Первый секретарь Союза композиторов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Жексембекович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Жумагулов Бакытжан        - председатель Республиканской политической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Турсунович                  партии труда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Ибраев Адил               - заместитель акима города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Жунусович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Идрисов Ерлан             - первый вице-Министр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Абильфаизович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Кабжанов Хайрулла         - заместитель акима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Бралевич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Каримов Мурат             - председатель Ассоциации татаро-башкирских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Абдулхаевич                 объединений "Идел"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Касеинов Дюйсен           - Председатель Комитета культуры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Курабаевич                  культуры, информации и общественного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Каюпова Нина              - председатель республиканского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Амировна                    женщин, директор Республиканского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охраны здоровья матери и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Кошанов Аманжол           - вице-Президент Национальной Академии наук,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Кошанович                   Академик-секретарь отделения общественных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и гуманитарных наук Национальной Академии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наук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Козыбаев Манаш            - директор Института истории и этнологии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Кабашевич                   Национальной Академии наук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Коржова Наталья           - Министр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Артемовна                 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Кул-Мухаммед Мухтар       - президент корпорации "Атамура"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Кульшаров Малик           - заместитель акима Западно-Казахстанской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Иманкулович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Кумискалиев Есен          - заместитель акима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Кумискалиевич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Курдаев Тофик             - председатель общества турков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Ашимович                    "Туркия"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Кусаинов Амангельды       - ректор Евразийского университета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Кусаинович                  им. Л.Н. Гумилева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Кушербаев Крымбек         - Министр здравоохранения, образования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Елеуович                    спорта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Мамбетказиев Ережеп       - ректор Восточно-Казахстанского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Альхаирович                 университета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Мантахаев Калдыбай        - Президент Союза архитекторов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Жумагалиевич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Михайлов Валерий          - главный редактор газеты "Казахстанская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Федорович                   правда"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Молдажанов Ризахмет       - заместитель председателя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Курмангазиевич              профсоюзов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Мустафин Бекболат         - председатель республиканской Ассоциации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жертв политических репрессий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Мухамеджанов Тулеген      - заместитель акима города Астаны,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Мухамеджанович              фонда "Конгресс духовного согласия"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Мынбай Дархан             - заместитель акима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Камзабекович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Найманбаев Калдарбек      - заместитель председателя президиума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Найманбаевич                Всемирной ассоциации казахов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Нарибаев Купжасар         - ректор Казахского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Нарибаевич                  национального университета им. Аль-Фараби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Никандров Владимир        - заместитель акима Северо-Казахстанской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Петрович                 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Нуршаев Есенгельды        - заместитель акима Атырауской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Нуршаевич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Омаров Жанай              - председатель Демократической партии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Сейтжанович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Оразалин Нурлан           - первый секретарь правления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Мыркасымович                писателей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Перуашев Азат             - первый секретарь ЦК Гражданской партии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Турлыбекович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Раганин Мейрам            - председатель молодежного движения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Уахитович                   "За будущее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Ратбек кажы               - муфтий духовного управления мусульман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Нысанбайулы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Рымжанов Ораз             - председатель правления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Махатович                   кинематографистов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Сагдиев Махтай            - председатель республиканского Совета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Рамазанович                 ветеранов войны и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Сагинтаев Бакытжан        - заместитель акима Жамбылской области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Абдирович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Садыков Токмухамед        - ректор Алматинского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Сальменович                 университета им. Абая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Самакова Айткуль          - Министр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Байгазиевна                 Национальной комиссии по делам семьи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женщин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Сарсенов Умирзак          - председатель Народно-кооперативной партии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Смаилов Ержуман           - главный редактор газеты "Егемен Казакстан"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Смаилов Камал             - председатель Правления Союза журналистов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Сейтжанович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Табылдиев Хисмет          - ректор Атырауского регионального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Бозанович                   университета им. Х.Досмухамедова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Тогусов Амирбек           - заместитель Министра обороны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Анварович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Токсеитов Ракимберген     - вице-Министр здравоохранения,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Курмангалиевич             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Туменова Бакыт            - заместитель акима Павлодарской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Ниязбековна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Хачиева Людмила           - председатель кабардино-балкарского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Хисаевна                    национально-культурного центра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Цыбин Борис               - председатель Русского союза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Константинович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Школьник Владимир         - Министр науки и высшего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Сергеевич                   Республики Казахстан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 Утвержден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от 24 февраля 1999 г. № 162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План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мероприятий по проведению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Года единства и преемственности поколений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№ |              Мероприятия            |    Срок    |  Ответственные за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|п/п|                                     | исполнения |      исполнение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|___|_____________________________________|____________|____________________|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 1 |                 2                   |      3     |          4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|___________________________________________________________________________|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 І. Организационные мероприятия                       |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  |Разработать конкретные планы мероприя|   февраль  |Центральные исполни-|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|тий по реализации Указа Президента   |  1999 года |тельные органы,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|Республики Казахстан "Об объявлении  |            |ведомства, акимы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|1999 года Годом единства и преемствен|            |областей и городов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|ности поколений"                     |            |Астаны, Алматы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  |Утвердить составы секций и планы их  |   --//--   |Государственная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|работы                               |            |комиссия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  |Разработать, утвердить и разослать во|   --//--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|все заинтересованные организации,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|средства массовой информации эмблему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|Года     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  |Провести встречу представителей      |   март  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|поколений с всесторонним обсуждением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|проблем преемственности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  |Подготовить заседания и внести на    |ежекварталь-|секретарь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|рассмотрение Государственной комиссии|но          |Государственной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|отчеты секций, акимов областей,      |            |комиссии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|гг. Астаны и Алматы, руководителей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|центральных исполнительных органов и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|ведомств о состоянии и ходе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|выполнения плана мероприятий по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|проведению Года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  |Провести итоговое заседание          |   декабрь  |Государственная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|Государственной комиссии по проведе- |            |комиссия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|нию Года с участием представителей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|интеллигенции республики на тему: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|"Проведение Года общенационального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|согласия и памяти жертв политических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|репрессий, Года народного единства и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|национальной истории и Года единства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 преемственности поколений - последо|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|вательное претворение в жизнь госуда-|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|рственной политики по укреплению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|единства казахстанского общества"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 ІІ. Информационно-пропагандистские мероприятия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|7  |Организовать пропаганду, разъяснение | постоянно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|положений и задач Указа Президента   |            |культуры, информации|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|Республики Казахстан "Об объявлении  |            |и общественного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|1999 года Годом единства и        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|преемственности поколений" в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|средствах массовой информации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|8  |Обеспечить через республиканские     |в течение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 региональные СМИ широкую информаци-|года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|онно-пропагандистскую поддержку всех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|мероприятий, связанных с проведением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|Года единства и преемственности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|поколений. С этой целью организовать:|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публикацию материалов в газетах и|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|журналах под постоянными рубриками,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|заставками, эмблемой Года;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выпуск специальных теле- и радио-|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|передач, с участием ученых,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|писателей, деятелей культуры, предста|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|вителей политических партий и общест-|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|венных движений, нацинально-культур-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|ных центров;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регулярный выход телесюжетов,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|посвященных Году, в информационных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|программах "Хабар" и "Акшам"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|9  |Провести республиканский телемарафон,|  30 мая  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|посвященный всестороннему раскрытию  |            |культуры, информации|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|идей Года, с целью сбора средств в   |            |и общественного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|Общенациональный фонд по поддержке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|малообеспеченных граждан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|10 |В областях организовать и провести   |в течение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|среди молодежи на конкурсной основе  |года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 подведением итогов в г. Астане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|интеллектуальную телеигру "Агалар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|дастуріне адалдык" ("Верность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|традициям старших поколений")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|11 |Рекомендовать телекомпаниям ввести в |    --//--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|сетку эфира художественные и докумен-|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|тальные фильмы, соответствующие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|тематике Года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|12 |Организовать прокат через государст- |3 квартал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|венную и альтернативную киносеть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|республики документальный фильм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|"Крестьянские восстания в Казахстане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 период коллективизации", завершить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|производство документально-игрового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|фильма "Жизнь человека" ("Тал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|бесіктен жер бесікке дейін")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|13 |Снять серию документальных фильмов   |в течение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|"Депортированные в Казахстан народы" |года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|- о жизни, судьбе и истории народов,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 чью долю выпали тяготы сталинского|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|произвола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|14 |Продолжить издание книг по сериям    |   --//--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|"Казахстан - наш общий дом",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|"История Казахстана: исследования,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|документы", "История Казахстана: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|литературная хроника" и "Этносы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|Казахстана"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|15 |Подготовить и выпустить массовыми    |4 квартал 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|тиражами:                            |            |культуры, информации|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энциклопедию "Народы Казахстана";|            |и общественного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"Спортивную энциклопедию         |            |согласия,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|Казахстана";                         |            |Фонд "Арыс" (по сог-|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библиографический справочник     |            |ласованию"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|"Деятели Алаш-Орды";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фотоальбом "Евразия: народы и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|традиции" по результатам археолого-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|этнографической экспедиции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|"Алтай-Дунай"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|16 |Приступить к изданию документальных  |в течение   |Центральный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|сборников - "Восстание казахов       |года        |государственный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|Мангышлака в 70-х гг. XIX в.",       |            |архив, Министерство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|"История Букеевского ханства в доку- |            |культуры, информации|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|ментах и материалах 1801-1845 гг.",  |            |и общественного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|"История Мангистауского района",     |            |согласия, Академия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|"История моего народа. Политика      |            |наук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|репрессий и переселения и ее влияние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 демографическое положение в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|Павлодарской области", "Эпистолярное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|наследие казахской элиты в XVIII-XIX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|вв.", "Интеллигенция Казахстана в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|условиях тоталитарной системы",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|"Движение Алаш-Орды в документах"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|17 |Издать массовым тиражом книгу        | 4 квартал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|"О секрете долголетия", призванную   |            |здравоохранения,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|внести вклад в утверждение здорового |            |образования и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|образа жизни в соответствии со       |            |спорта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|Стратегией развития страны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|"Казахстан-2030"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|18 |Организовать перевод лучших трудов,  | постоянно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|статей, других материалов, посвящен- |            |иностранных дел,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|ных истории Казахстана, на иностран- |            |Академия наук,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|ные языки, способствовать их изданию |          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 зарубежных странах                 |            |ры, информации и об-|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|щественного согласия|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|19 |Выпустить собрания сочинений, сборни-|в течение 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|ки трудов, плакаты, буклеты, альбомы,|года        |культуры, информации|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|другую печатную продукцию, посвящен- |            |и общественного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|ную юбилеям Мухаммеда Хайдара Дулати,|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|Каныша Сатпаева, Павла Васильева,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|Бауыржана Момышулы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|20 |Выпустить первые два тома шеститомной|в течение 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|Национальной энциклопедии "Казахстан"|года        |культуры, информации|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|и общественного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|21 |Завершить разработку и внести в      | 2 квартал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|Правительство "Концепцию ономастичес-|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|кой работы в Республике Казахстан"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  ІІІ. Воспитательно-идеологические мероприятия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|22 |Провести І Республиканскую научно-   | І квартал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|практическую конференцию по народной |            |здравоохранения,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|педагогике, одной из важных задач    |            |образования и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|которой является всестороннее        |            |спорта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|раскрытие преемственности народной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|мудрости в деле воспитания подрастаю-|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|щего поколения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|23 |Разработать и реализовать целевую    | февраль  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|программу патриотического воспитания |            |обороны, Министерст-|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|молодежи в духе верности традициям   |            |во здравоохранения,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|славных сынов Отечества и ее         |            |образования и спорта|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|подготовки к военной службе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|24 |Проводить среди студенческой молодежи|в течение   |Министерство науки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|вечера дружбы, другие мероприятия,   |года        |высшего образования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|посвященные национальным праздникам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|народов, проживающих в Казахстане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|25 |В школах, вузах, колледжах проводить |   --//-- 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|встречи с ветеранами труда и войны с |            |здравоохранения, об-|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|целью максимального раскрытия значе- |            |разования и спорта,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|ния, роли единства и преемственности |            |Министерство науки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|поколений, воспитания молодежи на    |            |высшего образования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|лучших традициях старших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|26 |Организовать в вузах и колледжах     |в течение   |Министерство науки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|чтения спецкурсов, посвященных Году, |учебного    |высшего образования,|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|способствующих формированию уважитель|года      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|ного отношения к истории народа,     |            |здравоохранения,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|укреплению казахстанского патриотизма|            |образования и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|спорта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|27 |В вузах и колледжах включить в экзаме|в течение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|национные билеты государственного    |подготовки и|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|экзамена по истории Казахстана       |сдачи госу-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|вопросы по Году единства и преемствен|дарственных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|ности поколений                      |экзаменов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|28 |Организовать во всех библиотеках     |в течение 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|выставки, посвященные Году           |года        |ры, информации и об-|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|щественного согласия|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|29 |Организовать и провести конкурс на   | 4 квартал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|лучшее сочинение среди школьников    |            |здравоохранения,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|"История моей семьи"                 |            |образования и спорта|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|30 |Провести Неделю национально-культур- | 3 квартал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|ных центров "История моего народа"   |            |ры, информации и об-|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|щественного согласия|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|31 |Провести республиканский круглый стол| сентябрь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|"Преемственность поколений: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|реальность и перспектива"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|32 |Провести региональные круглые столы  |в течение   |акимы областей,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 представителями общественных       |года        |гг. Астаны и Алматы,|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|объединений и неправительственных    |          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|организаций - "Пожилым - достойную   |            |ры, информации и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|поддержку и заботу"                  |            |общественного согла-|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|сия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|33 |Организовать и проводить в воинских  |ежекварталь-|Министерство обороны|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|соединениях, частях "круглые столы", |но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|тематические вечера, другие мероприя-|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|тия под девизом: "В единстве и согла-|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|сии - сила и могущество нашей страны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 ее Вооруженных Сил" с участием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|ученых и писателей, деятелей культу-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|ры, представителей политических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|партий и движений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|34 |Присудить именные стипендии видных   |в течение   |Министерство науки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|ученых и государственных деятелей    |года        |высшего образования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|студентам-отличникам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|35 |Организовать цикл концертов "Мирас"  |  --//--  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|артистов-исполнителей пяти поколений |            |ры, информации и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|объединения "Казахконцерт"           |            |общественного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|36 |Провести Евразийский Конгресс        | 3 квартал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|духовного согласия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|37 |Провести второй Всемирный курултай   |  --//-- 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|казахов, на котором рассмотреть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|вопросы единства и преемственности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|поколений через призму истории наро-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|да, дальнейшего развития и укрепления|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|связей казахских диаспор за рубежом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 исторической родиной. Издать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|материалы курултая отдельным сборни-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|ком      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|38 |Провести Международную научно-практи-| 4 квартал  |Министерство науки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|ческую конференцию "Казахстан на     |            |и высшего образова-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|стыке веков: прошлое, настоящее,     |            |ния, Академия наук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|будущее" 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|39 |Провести Международный фестиваль     |в течение 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|вокального искусства "Ермек Серкебаев|года        |ры, информации и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|приглашает" под эгидой Года единства |            |общественного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 преемственности поколений       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|40 |Организовать и провести ІІІ Междуна- | 2 квартал  | То же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|родный фестиваль юных талантов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|"Айналайын" в г. Актау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|41 |Подготовить и провести в Вооруженных | май-июнь   |Министерство обороны|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|Силах Республики Казахстан ІІІ фести-|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|валь армейской песни "Жас улан" под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|эгидой Года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|42 |Провести Международный фестиваль     | 3 квартал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|молодых художников "Жигер"           |            |ры, информации и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|общественного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|43 |Организовать и провести Фестиваль    |  --//-- 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|современной музыки, посвященный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|60-летию Союза композиторов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|Казахстана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|44 |Провести І Спартакиаду Республики    | июнь-июль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|Казахстан, посвященную Году единства |            |здравоохранения,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 преемственности поколений          |            |образования и спорта|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|45 |Провести соревнования на Кубок       |  сентябрь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|Казахстана по ушу под знаком Года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|единства и преемственности поколений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|46 |Провести республиканский, областные  | 3 квартал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|слеты наставников молодежи системы   |            |внутренних дел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|Министерства внутренних дел и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|внутренних войск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|47 |По материалам фронтального этнокульту| 4 квартал  |Министерство науки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|рного обследования республики,       |            |высшего образования,|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|проведенного в 1998 году, завершить  |            |Академия наук,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|их научную обработку и приступить к  |          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|изданию книг "Обычаи и обряды совреме|            |ры, информации и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|нных казахов", "Пословицы и поговорки|            |общественного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|казахов", "Топонимика казахской      |            |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|степи"                               |            |            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|48 |Обеспечить выезд в Китайскую Народную|в течение   |Министерство науки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|Республику одного специалиста для    |года        |высшего образования,|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|работы в архивах с фондами, содержащи|            |Академия наук, Минис|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|ми сведения по истории и культуре    |            |терство иностранных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|Казахстана                           |            |дел, Центральный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|государственный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|архив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|49 |Приступить к подготовке мероприятий, |  --//--    |Министерство науки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|посвященных:                         |            |высшего образования,|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- 2000-летию Тараза                |            |Академия наук, акимы|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- 1500-летию Туркестана            |            |Жамбылской, Южно-Ка-|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|захстанской облас-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|тей, Министерство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|культуры, информации|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|и общественного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|50 |Провести Международный айтыс акынов  |  сентябрь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 республиканский конкурс исполните- |            |культуры, информации|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|лей на кыл-кобызе в рамках Международ|            |и общественного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|ного фестиваля традиционной музыки,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|посвященного 1300-летию Коркыта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|51 |Завершить реализацию проекта по      | 4 квартал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|созданию фильма "Абылай-хан"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|52 |Подготовить и провести мероприятия,  |в течение 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|посвященные:                         |года        |ры, информации и об-|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- 200-летию со дня рождения        |            |щественного согла-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|А.С. Пушкина;                        |            |сия, Министерство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- 100-летию со дня рождения Каныша |            |науки и высшего обра|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|Имантаевича Сатпаева;                |            |зования, Министерст-|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- 90-летию со дня рождения Бауыржа-|            |во здравоохранения,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 Момышулы;                         |            |образования и спор-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- 90-летию со дня рождения Павла   |            |та, Академия наук,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|Васильева                            |            |Союз писателей (по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|согласованию), акимы|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|Павлодарской и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|Жамбылской областей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|53 |Подготовить и провести юбилейные     |  --//--    |Министерство науки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|мероприятия, приуроченные к 500-летию|            |и высшего образова-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|Мухаммеда Хайдара Дулати             |            |ния, Академия наук,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|ры, информации и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|общественного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|54 |Провести мероприятия, посвященные    |   --//-- 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|70-летию казахского кино, которое    |            |ры, информации и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|является важной вехой в культурной   |            |общественного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|жизни народа, по-своему отражающей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|преемственность поколений нашего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|общества 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|55 |Провести республиканский фестиваль   | сентябрь 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|театров Казахстана, посвященный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|100-летию Елюбая Умурзакова, воссоз-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|дав в ходе которого историю становле-|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|ния казахского профессионального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|сценического искусства, вклад в этот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|процесс представителей старших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|поколений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|56 |По итогам объявленного конкурса      | 4 квартал  |аким г. Алматы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|приступить к сооружению памятника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|Абылай хану на привокзальной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|площади в г. Алматы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|57 |Продолжить строительство Национально-|в течение   |аким г. Астаны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|го музея в г. Астане, призванного    |года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|раскрывать 2500-летнюю историю казахс|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|кой земли, воспитывать у нынешних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|поколений чувство патриотизма и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 |уважения к многове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ковому прошлому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|народа      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|58 |Завершить сооружение памятной        | 4 квартал  |То же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|"Триумфальной арки" в г. Астане,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|посвященной славным сынам Отечества,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|отдавшим жизнь за свободу и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|независимость Казахстана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|59 |Продолжить работу по проверке        |в течение   |Генеральная Прокура-|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|исполнения Закона Республики Казахс- |года        |тура (по согласова-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|тан "О реабилитации жертв политичес- |            |нию), Министерство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|ких репрессий"                       |            |юстиции, Комитет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|национальной безопас|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|ности (по согласова-|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|нию), Министерство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|внутренних дел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          IV. Социально ориентированные мероприятия 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|___________________________________________________________________________|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|60 |Организовать праздничные мероприятия,|март, май,  |акимы областей, гг.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|благотворительные акции, посвященные |октябрь     |Астаны и Алматы,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|Наурыз мейрамы, Дню Победы, Дням     |            |Министерство труда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|пожилых людей и инвалидов, Дню       |            |социальной защиты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|духовного согласия                   |            |населения, Министер-|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|ство культуры,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|информации и общест-|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|венного согласия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|61 |Провести общереспубликанскую акцию   |в течение   |акимы областей,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|"Забота" с целью:                    |года        |гг. Астаны и Алматы,|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организации благотворительных    |            |Министерство труда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|вечеров для пожилых людей;           |            |социальной защиты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выступления в домах престарелых  |            |населения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 концертными программами;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проведения благотворительных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|субботников;           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 - оказания помощи малоимущим,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|одиноким, больным пожилым людям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|62 |Провести акцию по безвозмездной пере-| 2 квартал  |Министерство культу-|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|даче книг казахстанских издательств  |            |ры, информации и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 школы, вузы, библиотеки, дома      |            |общественного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|престарелых и детские дома в област-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|ных центрах и в малых городах Текели,|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|Жанатас, Кентау, Аркалык и др.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|63 |В вузах республики организовать      |в течение   |Министерство науки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|движение студенческой молодежи по    |года        |высшего образования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|оказанию медико-социальной помощи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|ветеранам войны и труда    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|64 |Организовать поезда ветеранов        |в течение   |Министерство труда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|войны совместно с молодежью по местам|года        |социальной защиты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|боевой славы                         |            |населения, Министерс|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|тво транспорта, ком-|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|муникаций и туризма,|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|акимы областей,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|гг. Астаны и Алматы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|65 |В воинских частях организовать и     |  октябрь   |Министерство оборо-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|провести выездную историко-этнографи-|            |ны, акимы Алматинс-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|ческую экспедицию по местам былых    |            |кой, Жамбылской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|сражений с джунгарами, посвященную   |            |областей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|270-летию Анракайской битвы   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|66 |Рассмотреть возможность выделения    | 2 квартал  |Министерство труда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|лицам пенсионного возраста льготных  |            |социальной защиты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|кредитов или микрокредитов для созда-|            |населения, НПО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|ния малых организаций                |            |"Микрокредит" (по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|согласованию), Фонд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|по поддержке малого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|и среднего бизнеса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|(по согласованию)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|67 |Провести аттестационно-пропагандистс-| 3 квартал  |Министерство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|кую работу в трудовых коллективах,   |            |внутренних дел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|учебных заведениях, воинских частях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|системы Министерства внутренних дел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 перечислить денежные средства в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|Общенациональный фонд по поддержке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|малообеспеченых граждан для оказания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|целевой помощи ветеранам войны       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|68 |Проанализировать состояние дел по    | 2 квартал  |Министерство труда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|защите пожилых людей от посягательств|            |социальной защиты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|на их жизнь, здоровье, имущество и   |            |населения, Министер-|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|разработать предложения по внесению  |            |ство внутренних дел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|изменений в нормативные правовые акты|            |        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|69 |Принять участие в планируемых        |в течение   |Министерство труда 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|мероприятиях, посвященных Международ-|года        |социальной защиты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|ному году пожилых людей, шире        |            |населения, акимы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|привлекая к ним молодежные           |            |областей,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|организации                          |            |гг. Астаны и Алма-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|ты, Министерство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|культуры, информации|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|и общественного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 |                                     |            |согласия           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|___|_____________________________________|____________|____________________|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