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9a3c" w14:textId="ce8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9 октября 1998 года № 1024 и от 15 октября 1998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1999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некоторые решения Правительства Республики Казахстан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постановление Правительства Республики Казахстан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1998 года № 1024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P981024_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целевой группы по оперативной организации и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своевременностью выплат заработной платы работникам, содержащимся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 средств государственного бюджета"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г., № 36, ст. 326):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ввести в состав Правительственной целевой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Ертлесову Жаннат   - первого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Джургалиевну         Республики Казахстан, 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вывести из указанного состава Мынбаева Сауата Мухаметбаевича.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постановление Правительства Республики Казахстан от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1998 года № 1039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P981039_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целевой группы по реализации промышленной политики и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поддержки отечественных товаропроизводителей"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1998 г., № 36, ст. 331):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ввести в состав Правительственной целевой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Ертлесову Жаннат      - первого вице-Министра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Джургалиевну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вывести из указанного состава Мынбаева Сауата Мухаметбаевича.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