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c5e4" w14:textId="befc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 октября 1998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1999 года N 170. Утратило силу - постановлением Правительства РК от 25 февраля 2003 г. N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 октября 1998 года № 983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Совета по экономической политике"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строку "Джандосов Ураз Алиевич - Первый заместитель Премьер-Министра Республики Казахстан - Председатель Государственного комитета Республики Казахстан по инвестициям, заместитель Руководителя Совета"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"Джандосов Ураз Алиевич - Заместитель Премьер-Министра Республики Казахстан - Министр финансов Республики Казахстан, заместитель руководителяСовета";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строку "Мынбаев Сауат Мухаметбаевич - Министр финансов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"Мынбаев Сауат Мухаметбаевич" - заместитель Руководителя Администрации Президента Республики Казахстан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ввести в состав Совета по экономической политике: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Какимжанова Зейнуллу          - Министра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Халидолловича                   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