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e882" w14:textId="34be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профилактике и контролю болезней, передаваемых половым путем, на 1999-2002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1999 года № 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заголовке заменены слова - постановлением Правительства РК от 2 февраля 2001 г. N 178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19 мая 1997 года "Об охране здоровья граждан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Z970111_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Государственной программы "Здоровье народа"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по профилактике и контролю болезней, передаваемых половым путем, на 1999-2002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 февраля 2001 г. N 178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здравоохранения, образования и спорта, Министерству науки и высшего образования, Министерству внутренних дел, Министерству обороны, Министерству транспорта, коммуникаций и туризма, Министерству культуры, информации и общественного согласия, Министерству финансов, Министерству юстиции Республики Казахстан, акимам областей, городов Астаны и Алматы обеспечить выполнение вышеуказанной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№ 193 от 2 марта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Программа по профилактике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контролю болезней, передаваемых половым путем,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 1999-2002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постановлениями Правительства РК от 13 ноября 2000 г. N 1705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P001705_ </w:t>
      </w:r>
      <w:r>
        <w:rPr>
          <w:rFonts w:ascii="Times New Roman"/>
          <w:b w:val="false"/>
          <w:i w:val="false"/>
          <w:color w:val="000000"/>
          <w:sz w:val="28"/>
        </w:rPr>
        <w:t>; от 2 февраля 2001 г. N 178 </w:t>
      </w:r>
      <w:r>
        <w:rPr>
          <w:rFonts w:ascii="Times New Roman"/>
          <w:b w:val="false"/>
          <w:i w:val="false"/>
          <w:color w:val="000000"/>
          <w:sz w:val="28"/>
        </w:rPr>
        <w:t xml:space="preserve">Р010178_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1990 года заболеваемость болезнями, передаваемыми половым путем (БППП), в Казахстане приобрела тенденцию неуклонного роста. Интенсивный показатель зарегистрированной заболеваемости сифилисом увеличился в 164 раза, составив в 1998 году 230,0 на 100.000 жителей. Сифилис охватил 0,4% жителей Северо-Казахстанской и Акмолинской областей, около 0,3% населения г. Алматы, и Восточно-Казахстанской области, 0,2% Алматинской, Западно-Казахстанской, Карагандинской областей. Сифилис год от года все более часто диагностируется в относительно поздние периоды.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Зарегистрированная заболеваемость гонореей варьировала в 1998 году от 14,7 на 100 000 жителей в Атырауской до 218,5 на 100 000 жителей в Акмолинской области, составив в среднем по Казахстану 81,4 на 100 000 жителей. Заболеваемость урогенитальным трихомониазом в 1997 году составила в среднем по Казахстану, согласно статистическим данным, 138,6 на 100 000 жителей с минимумом 60,4 в Костанайской и максимумом 289,0 в Акмолинской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достоверны данные о заболеваемости урогенитальным хламидиозом (в 1998 году в среднем 20,0 на 100 000 жителей), что обусловлена слабой лабораторной базой кожвендиспансеров страны, не позволяющей верифицировать эту инфекцию. На самом деле результаты обследования больных, обращающихся в урологические и гинекологические кабинеты кожвенучреждений, полученные в Научно-исследовательском кожно- венерологическом институте (НИКВИ), позволяет считать урогенитальный хламидиоз одной из наиболее распространенных инфекций, частота выявления которой в 3 раза выше таковой гонококковой. Заболеваемость ано-генитальным герпесом, согласно отчетным данным, составила 0,9 на 100 000 жителей. Эти данные, однако, трудно считать достоверными, поскольку герпетическая инфекция на практике до сих пор часто игнорируется. Нет данных о распространенности гарднереллеза, урогенитального уреамикоплазмоза, цитомегаловирусной инфекции, генитального кандидоза.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Хотя по результатам обследования отдельных групп населения известно, что свыше 70% урогенитальных инфекций являются смешанными, данных о частоте их в популяциях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роста БППП многообразны. Среди социальных причин следует упомянуть резкое расширение численности основной группы риска: лиц ведущих беспорядочную сексуальную жизнь. Эту группу пополняют обширные контингенты населения, вовлеченные в мелкую челночную торговлю с длительным отрывом от семьи, различные мигранты, безработные и бездомные, наркоманы и алкоголики. Важное значение имеет переоценка моральных ценностей, возникновение теневого рынка сексуальных услуг, усилившийся поток эротической и порнографической продукции, ложащийся на неподготовленную почву, либерализация сексуальных отношений. Играет роль ухудшение материально-технической базы здравоохранения, в том числе патронажной службы кожвендиспансеров, что затрудняет проведение эпидемиологической работы; лабораторно-диагностической службы, что отражается на качестве распознавания и мониторинга БППП; уровня лекарственного обеспечения больных, что понижает степень их санации. Уменьшились возможности розыска контактных лиц органами милиции. Все реже привлекаются к ответственности граждане, умышленно заразившие других лиц венерической болезнью. Не всегда позитивную роль в сдерживании заболеваемости БППП играет и расширившийся рынок медицинских услуг. Не налажена статистическая отчетность частных лечебных учреждений, не отрегулированы вопросы лицензирования, оказания медицинской помощи больным БППП частнопрактикующими врачами; не обеспечивается эпидработа в очагах инфекций.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причин роста заболеваемости БППП нельзя сбрасывать со счетов и естественно-биологические проблемы, в частности, ритмические колебания заболеваемости, очевидно, обусловленные циклическими изменениями контагиозности возбудителя и восприимчивости к инфекции, макроорганизма.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помощь при БППП в Казахстане оказывается, как правило, в специализированных лечпрофучреждениях кожно-венерологических диспансерах, имеющихся в каждой области и г. Алматы (отдельной административно-территориальной единице). В ряде городов и районов Казахстана развернуты самостоятельные городские, районные и межрайонные кожвендиспансеры (43) или диспансеры на правах отделений больниц, отделения медсанчастей (всего 30), а также 225 кабинетов амбулаторного приема (последние имеются практически в каждом районном центре). Подразделения кожвенслужбы городов и районов подчиняются местным органам управления или руководству своего лечпрофучреждения, а в методическом отношении - областным (Алматинскому городскому) кожвендиспансерам.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Научным, клиническим, консультативно-диагностическим, организационно-методическим, учебным центром страны по дерматовенерологии является Научно-исследовательский кожно- венерологический институт Комитета здравоохранения Министерства здравоохранения, образования и спорта Республики Казахстан. Институт координирует как деятельность кожвендиспансеров, так и подготовку врачебных кадров, осуществляющуюся на 4-х самостоятельных кафедрах и двух курсах кожвенболезней всех шести медвузов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конец 1998 года в Республике Казахстан работало 959 практикующих врачей дерматовенерологов или 0,6 на 100 000 жителей. Средний радиус обслуживания населения одним дерматовенерологом составлял 30 км. Подготовку кадров в медвузах страны проводило 38 преподавателей, из них 3 доктора, 18 кандидатов наук, научно- методическую деятельность по БППП в НИКВИ осуществляло 25 научных сотрудников, из них 5 докторов и 10 кандидатов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отметить, что в новых исторических условиях сложившаяся система дерматовенерологической помощи населению снизила свою эффективность. Исходя из объективного характера причин роста БППП и современного состояния здравоохранения, пути воздействия последнего на ситуацию по БППП ограничены. Следует признать, что недостаточно реализованным социальным вмешательством в дело стабилизации и снижения заболеваемости БППП является работа по первичной профилактике, значение которой возрастает.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Общей целью программы является разработка и внедрение эффективных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 в медико-социальные процессы, ориентированных на стабилизацию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снижение заболеваемости БППП, по комплексу направлений, определяющих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распространение венерических инфекций.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2. Направления программы по ограничению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распространения БППП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достижения цели программы необходимо претворить в жизнь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 в различных сферах общественной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политике правоотношений в сфере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сфере непосредственного обеспечения выявления и лечения БППП;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 сфере первичной профилактики: обучение широких слоев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безопасному сексу, обеспечение применения индивидуальных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защиты;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сфере непосредственного активного выявления БППП;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сфере подготовки кадров медицинских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 сфере деятельности медицинской, педагогической,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психологической науки;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сфере международного обмена информацией.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 Мероприятия по предотвращению распространения БППП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3.1. Правовые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Создание оптимальной правовой базы для обеспечения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максимально эффективного социального воздействия,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направленного на снижение заболеваемости БППП.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Ожидаемый результат: обеспечение квалифицированной медицинской помощью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максимального контингента больных БППП,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максимальное расширение зоны профилактической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работы с включением в нее контингентов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рискованного полового поведения.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пп! 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 ! 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3.1.1.!Провести обзор и оценить эффектив -!Министерство юстиции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!ность мировой практики наказания за!Республики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!незаконное хранение без цели сбыта !Министерство внутренних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!психоактивных средств и представить!дел Республики Казахстан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!предложения по оптимизации привлече!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!ния к ответственности наркозависи-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!мых, имея в виду приоритет макси 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!мального содействия правоотношений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!безопасному поведению (в целях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!уменьшения группы риска)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3.1.2.!Провести обзор мировой практики и  !      То же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!оценить эффективность существующего!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!подхода к наказанию за организацию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!или содержания притонов для занятия!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!проституцией и сводничество, пред-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!ставить предложения, имея в виду   !          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!обеспечение максимального содейст- !          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!вия правоотношений более безопасно-!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!му поведению лиц, ведущих беспоря- !           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!дочную половую жизнь               !                      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3.1.3.!Разработать предложения по приве-  !Министерство юстиции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!дению статьи 88 УК РК "Основания   ! Республики Казахстан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!применения принудительных мер меди-!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!цинского характера" в соответствии !Министерство здравоохра-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!со статьей 19 Закона РК об охране  !нения, образования 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!здоровья граждан в Республике Казах!спорта Республики Казах-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!стан, предусматривающей применение !стан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!принудительных мер лечения БППП в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!случаях уклонения от добровольного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!лечения, а также по видам примене 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!ния лечения в стационаре или полик-!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!линики и возможности включения соот!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!ветствующих мер в статье 90,91,92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!УК РК на предмет обеспечения прину-!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!дительного лечения у дерматовенеро-!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!лога, а также в статью 95 УК РК на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!предмет обеспечения принудительного!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!лечения от БППП с исполнением нака-!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!зания     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3.1.4.!Рассмотреть целесообразность внесе-!Министерство юстиции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!ния изменений и дополнений в законо!Республики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!дательство об образовании, по вопро!Министерство здравоохра-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!су обеспечения профилактики БППП и !нения, образования 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!СПИДа среди учащихся средних и сту-!спорта Республики Казах-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!дентов высших учебных заведений    !стан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исключена постановлением Правительства Республики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 от 19 июля 2002 года № 808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P020808_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Итого: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(внедрения)!Запланированный объем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 по го-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!дам., тыс. долларов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 США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кв. 1999 г. !         Отчет              !     0,5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кв. 1999 г. !         Отчет              !     0,5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кв. 1999 г. !         Отчет              !     1,0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кв. 1999 г. !         Отчет              !     0,5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     2,5   !   1,0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3.2. Медицинские организационно-методические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на основе эпидемиологической ситуации разрабатывать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организационные и лечебно-профилактические программы,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обеспечивающие максимальную эффективность проводимых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Ожидаемый результат: точные базовые знания эпидситуации, четкое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наблюдение за группами риска и их динамикой, а,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следовательно, обеспечение основы адресной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профилактической работы, возможность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потребностей лекарственного обеспечения больных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различными БППП и исключение ситуации отсутствия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лекарств или создания их нерациональных запасов, 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значит корректное распределение бюджетных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для лечения БППП. Определение оптимальных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потребностей для лабораторной диагностики БППП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необходимое лабораторное обеспечение больных.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Определение оптимальных потребностей населения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сельских и городских групп разных социумов 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оказании квалифицированной медицинской помощи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БППП.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пп! 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 ! 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 !Обеспечить эпидемиологический ана -!Комитет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!лиз состояния заболеваемости БППП и! Министерства здравоохра-!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!оценку эффективности проводимых ме-!нения, образования и спор!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!роприятий                          !та Республики Казахстан,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!Научно-исследовательский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!кожно-венерологический ин!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!ститут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3.2.2.!Обеспечить проведение диагностики и!Комитет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!лечение больных сифилисом, гоноре- !Министерства здравоохра 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!ей, урогенитальным хламидиозом, дру!нения, образования и спор!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!гих БППП, в том числе синдромной ди!та Республики Казахстан,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!агностики и лечения, только в меди-!НИКВИ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!цинских организациях, отделениях,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!кабинетах медицинскими работниками,!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!имеющими соответствующую лицензию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!на данный вид деятельности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3.2.3.!Обеспечить достоверность государст-!Комитет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!венного статистического учета и от-!Министерства здравоохра-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!четности по БППП, регистрирующихся !нения, образования и спор!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!медицинскими организациями,отделени!та, Комитет по стандарти-!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!ями, кабинетами на территории рес -!зации, метрологии и серти!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!публики, вне зависимости от форм   !фикации Министерства энер!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!собственности и ведомственной при- !гетики, индустрии и торго!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!надлежности                        !вли Республики Казахстан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3.2.4.!Обеспечить стандартизацию методов  !Комитет по стандартиза 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!лабораторных исследований, исполь- !ции, метрологии и сертифи!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!зующихся для диагностики БППП, ат -!кации Министерства энер-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!тестацию лабораторий, поверку      !гетики, индустрии и тор 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!средств измерений, вертикальный и  !говли, Комитет здравоохра!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!внутрилабораторный контроль качест-!нения Министерства здра-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!ва анализов                        !воохранения, образования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!и спорта Республики Казах!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!стан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3.2.5.!Издать инструктивные указания по   !Научно-исследовательский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!методикам терапии БППП, клинической!кожно-венерологический ин!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!и лабораторной диагностике, диспан-!ститут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!серизации 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3.2.6.!Обеспечить координацию деятельности!Комитет здравоохранения,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!специалистов различного профиля, в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!том числе гинекологов, урологов, се!ния,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!мейных врачей, оказывающих медицинс!Республики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!кую помощь больным БППП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3.2.7.!Обеспечить координацию деятельности!Комитет здравоохранения,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!научных организаций: отрабатывающих!Министерства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!вопросы БППП                   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3.2.8.!Обеспечить порядок ведения медицинс!Комитет здравоохранения,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!кой документации на больных БППП в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!режиме, гарантирующем охрану врачеб!ния,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!ной тайны об их личности и половых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!контактах                          !Министерство внутренних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!дел Республики Казахстан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Итого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--------------------------------------------------------------------!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(внедрения)!Запланированный объем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 по го-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!дам., тыс. долларов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 США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       Ежегодный отчет      !    6,5    !  6,5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         Приказ             !    1,0    !  1,0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  Ведомственная инструкция  !    1,0    !  1,0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  Ведомственная инструкция  !    1,0    !  1,0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          Инструкция        !    1,0    !  1,0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          Приказ            !    0,5    !  0,5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 Второй конгресс дерматовене!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!рологов Казахстана          !    0,5    !  0,5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  Ведомственная инструкция  !    0,5    !  0,5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12,0    ! 12,0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3.3 Мероприятия по обеспечению необходимой материально-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технической базы кожно-венерологических учреждений,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медицинской и лекарственной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обеспечение базы медицинских организаций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для качественного оказания медицинской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помощи больным и медицинского патронажа при БППП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Ожидаемый результат: полная санация очагов инфекции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прекращение дальнейшего распространения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болезней.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пп! 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 ! 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 !Оснащение кожвендиспансеров новым  !Акимы областей,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!автотранспортом: автомобилями      !г. Астаны, г. Алматы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!УАЗ-452 для работы эпидбригад из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!расчета 1 автомобиль на 500 000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!населения зоны обслуживания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3.3.2 !Привести в соответствие санитарным !То же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!нормам кабинеты государственных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!лечебно-профилактических организа-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!ций для амбулаторного приема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!больных с БППП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3.3.3 !Привести в соответствие с действую-!Акимы областей,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!щими санитарными нормами палаты и  !г. Астаны, г. Алматы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!процедурные кабинеты для лечения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!больных БППП в государственных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!лечебно-профилактических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!организациях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3.3.4 !Организовать бесперебойное обеспече!Комитет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!ние за счет бюджетных средств лабо-!Министерства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!раторий областных (Алматинского    !ния образования и спорта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!городского) кожно-венерологических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!диспансеров, клиники НИКВИ медико- !Министерство внутренних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!санитарных частей и больниц исправи!дел Республики Казахстан.!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!тельных учреждений системы МВД     !Акимы областей, г.Астаны,!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!следующим перечнем оборудования и  !г. Алматы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!расходных материалов для диагности-!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!ки БППП и их мониторинга у больных:!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!а) для диагностики сифилиса: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мультисканирующим спектрофотомет-!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!ром по 1 в каждой государственной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!организации;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тест-системами для отборочных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!реакций микропреципитатами с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 кардиолипиновым антигеном;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тест-системами для РСК с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!кардиолипиновым и трепонемным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!антигеном;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тест-системами для ИФА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!б) для диагностики гонореи: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питательными средами для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!культивирования возбудителей;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------!-----------------------------------!-------------------------!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микробиологическими красителями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микроскопами проходящего света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!(не менее 2 в каждом учреждении);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 в) для диагностики хламидийной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!инфекции: 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люминесцентными микроскопами или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!люминесцентыми приставками к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!микроскопу проходящего света (не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!менее 2 на каждое учреждение);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тест-системами для люминесцентной!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!диагностики хламидиоза;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тест-системами для диагностики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!хламидиоза методом ИФА;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!г) для диагностики трихомониаза;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питательными средами;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!д) для диагностики урогенитального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!микоплазмоза и уреаплазмоза: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микробиологическими красителями;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питательными средами;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!е) для диагностики гарднереллеза: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питательными средами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!ж) для диагностики цитомегаловирус-!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!ной инфекции: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тест-система для ИФА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!з) для диагностики кандидоза: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питательными средами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3.3.5 !Бесперебойно обеспечивать государст!Комитет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!венные лечебно-профилактические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!организации районного и городского !ния,образования и спорта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!звена следующим оборудованием и 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!расходными материалами, использующи!Министерство внутренних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!мися для диагностики БППП:         !дел Республики Казахстан.|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|Акимы областей,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 !г. Астаны, г. Алматы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!а) для диагностики сифилиса: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тест-системами для постановки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!реакции преципитации с кардиолипино!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!вым антигеном;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тест-системами для постановки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!РСК с кардиолипиновым и трепонемным!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!антигенами;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!б) для диагностики гонореи: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микробиологическими красителями;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питательными средами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!в) для диагностики урогенитального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!хламидиоза: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тест-наборами для определения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!хламидийной инфекции с использовани!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!ем флюоресцинирующих антител;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!г) для диагностики трихомониаза: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!- питательными средами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3.3.6 !Обеспечить (отделения и кабинеты)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!государственных лечебно-профилакти-!Министерства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!ческих организаций для лечения     !ния образования и спорта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!больных БППП диагностическим и  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!физиотерапевтическим оборудованием !Министерство внутренних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!в необходимых объемах, в том числе !дел Республики Казахстан.!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!уретроскопами, аппаратами УВЧ,     !Акимы областей,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!аппаратами для индуктотермии,      !г. Астаны, г. Алматы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!аппаратами для электрокоагуляции,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!аппаратами для криокоагуляции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Итого: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(внедрение)!Запланированный объем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!тыс. долларов США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4 квартала !            Отчеты          !   100,0   !  100,0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2002 г.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квартал     !            Отчеты          !   150,0   !  150,0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2000 г.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квартал     !            Отчеты          !   300,0   !  300,0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2000 г.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     !  Ежегодная информация в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года     !      Правительство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60,0   !    60,0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70,0   !    70,0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70,0   !    70,0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 120,0   !    90,0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30,0   !    30,0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20,0   !    20,0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15,0   !    15,0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10,0   !    10,0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 144,0   !   108,0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 120,0   !    90,0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30,0   !    30,0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10,0   !    10,0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30,0   !    30,0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 120,0   !    90,0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50,0   !    50,0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 !  То же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 100,0   !   100,0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 100,0   !   100,0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20,0   !    20,0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50,0   !    50,0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 108,0   !   144,0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20,0   !    20,0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 500,0  !   500,0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  7261,0   !  7423,0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3.4. Мероприятия образовательного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обучить различные контингенты населения вопросам сексуальной гигиены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личной профилактики БППП.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Ожидаемый результат: получение качественных знаний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сексуальной гигиены и мерах личной профилактики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инфекций, передающихся половым путем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перспективе реализация этих знаний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повседневном поведении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 !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!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  !Организационные мероприятия: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3.4.1.1!В университетах и в вузах, осущест!Министерство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!вляющих подготовку преподавателей,!ния,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!включить в обязательный учебный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!план преподавание основ гигиены   !Министерство науки 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!пола и профилактики БППП:         !высшего образования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разработать и утвердить в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!установленном порядке программу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!обучения;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подготовить и издать специальную!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!учебную литературу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3.4.1.2!Ввести подготовку по основам      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!гигиены пола и профилактике   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!болезней, передаваемых половым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!путем, в учебные планы учащихся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!старших классов средних школ,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!лицеев, гимназий, технических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!училищ, средних специальных учеб-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!ных заведений: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!согласно программе: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разработать и утвердить в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!установленном порядке программу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!обучения учащихся 14-18 лет;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подготовить и издать учебную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!литературу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3.4.1.3!Ввести факультативный курс лекций 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 гигиене пола и профилактике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!БППП в вузах всех форм собственнос!Республики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!ти и ведомственной принадлежности:!Министерство науки и выс-!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разработать программу обучения; !шего образования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подготовить и издать учебную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!литературу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3.4.1.4!В студенческих общежитиях (город- 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!ках), в местах проведения досуга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!выделить специальные пункты с зада!Рес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!чей консультаций по обеспечению   !Министерство науки и выс-!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!безопасного секса, бесплатной раз-!шего образования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!дачи средств индивидуальной профи-!Республики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!лактики, распределения печатной   !Министерство культуры,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!информации за счет средств вузов и!информации и общественно-!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!средних специальных учебных       !го согласия Республики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!заведений                         !Казахстан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  !Разработать совместно с представи-!Министерство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!телями медицинской науки вопросы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!изменения формирования полового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!поведения у подростков различных  !Министерство науки и выс-!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!социальных групп в условиях       !шего образования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!Казахстана с целью разработки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 дальнейшем адресных мероприятий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 профилактике БППП и содействию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!здоровому поведению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 Итого: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(внедрение)!Запланированный объем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 по го-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!дам., тыс. долларов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 США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 10    !    10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 квартал    ! Методички для учебных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2000 г.    ! программ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 квартал    !         То же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2000 г.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 квартал    !    Учебная программа и     !   700,0   !   700,0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2000 г.    !          планы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 же      !         То же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 квартал  !      Учебная литература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2000 г.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 Учебная программа и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 планы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квартал    !  Учебная литература        !   120,0   !   120,0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2000 г.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 квартал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2000 г.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 квартал    !Развертывание профилактичес-!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2000 г.    !ких пунктов по обучению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!вопросам профилактики БППП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!и ВИЧ/СПИД учащейся         ! Расходы предусмотрены!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!молодежи                    !       п. 3.6.1.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квартал    !       Научный отчет        !   200,0   !   200,0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2002 г.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1030,0   !  1030,0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3.5. Мероприятия по первичной профилактике БППП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во внеучебных коллективах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снижение распространенности БППП в группах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повышенного риска и формирование чувства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 собственное здоровье.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Ожидаемый результат: внедрение принципов безопасного секса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широкие слои населения, и, прежде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 группы рискованного полового поведения.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 !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!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  !Проводить обучение вопросам сексу-!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!альной гигиены и профилактики БППП!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!во внеучебных коллективах: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молодежь, не охваченная обучени-!Министерство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!ем в средних школах;          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молодежь, не охваченная обучени-!Министерство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!ем в средних специальных учебных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!заведениях                 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молодежь, не охваченная         !Министерство науки 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!обучением в вузах;                !высшего образования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воинских частей Вооруженных Сил !Министерство обороны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войск Министерства внутренних   !Министерство внутренних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!дел                               !дел Республики Казахстан,!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в коллективах транспортных      !Министерство Транспорта,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!предприятий;                      !коммуникаций и туризма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в коллективах учителей школ;    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в общественных объединениях     !Акимы областей, городов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!Астаны и Алматы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  !Осуществлять бесплатную раздачу 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!средств индивидуальной профилакти-!Министерства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!ки лицам из групп повышенного 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!риска БППП                 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  !Издавать плакаты, листовки, брошю-!Акимы областей,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!ры, памятки и другую печатную     !гг. Астаны и Алматы,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!продукцию, телевизионные и радиопе!Министерство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!редачи просветительного содержания!ния образования и спорта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 вопросам профилактики БППП     !Республики Казахстан.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!Министерство культуры,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!информации и общественно-!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!го согласия Республики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!Казахстан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3.5.4  !Распространять печатную продукцию !Министерство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 вопросам профилактики БППП сре-!ния,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!ди населения, в том числе групп   !Республики Казахстан.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!повышенного риска БППП            !Неправительственные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!организации (по согласова!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!нию)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 Итого: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(внедрение)!Запланированный объем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!тыс. долларов США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Проводить      !Обучение, в том числе с     !   300,0   !  300,0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!использованием интерактивных!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!методов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          !        То же               !    50,0   !   50,0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          !        То же               !    50,0   !   50,0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          !        То же               !    50,0   !   50,0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          !        То же               !    20,0   !   20,0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          !        То же               !    75,5   !   75,5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же          !        То же               !   100,0   !  100,0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!Практические меры           !   120,0   !  120,0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!Издание просветительской    !   150,0   !  150,0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!продукции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!Распространение санитарно-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!просветительных материалов  !    20,0   !   20,0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 985,5   !  985,5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3.6. Мероприятия органов по делам молодежи,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физической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Цель: обеспечить доступность населению, особенно молодежи,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получение информации о профилактике БППП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планированию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Ожидаемый результат: открытие информационно-консультативных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центров молодежи и молодой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 !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!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  !Открытие кабинетов консультативной!Комитет здравоохранения,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!помощи по вопросам гигиены пола и !Комитет спорта и физичес-!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!профилактики БППП и ВИЧ/СПИДа в   !кой культуры Министерства!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!молодежных общежитиях, спортивных !здравоохранения, образова!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!комплексах, молодежных клубах     !ния и спорта Республики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!Казахстан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 Итого: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(внедрение)!Запланированный объем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 по го-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!дам, тыс. долларов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 США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квартал     !Открытие кабинетов          !   500,0   !  500,0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2000 г.     !профилактики ВИЧ/СПИД и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!БППП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   500,0   !  500,0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3.7. Мероприятия местных администраций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Цель: охватить максимальное число взрослого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профилактической работой, направленной на предотвращение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распространения БППП и ВИЧ/СПИД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Ожидаемый результат: повышение уровня знаний населения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вопросам профилактики БППП и ВИЧ/СПИД,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создание системы медкабинетов ранней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профилактики развития инфекций, передаваемых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половым путем.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 !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!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  !Обеспечение целевого выделения    !Акимы областей, городов,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!средств для организации широкомасш!районов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!табной санитарной пропаганды по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!вопросам профилактики БППП и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!ВИЧ/СПИДа в том числе издание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!листовок, брошюр, памяток для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!взрослого населения.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3.7.2  !Установление стендов на вещевых   !        То же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!рынках, открытие пунктов первичной!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!профилактики БППП и ВИЧ/СПИДа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3.7.3  !Рекомендовать средствам массовой  !        То же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!информации, ежемесячно предостав-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!лять эфирное время в вечерние часы!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!не менее 10 минут с 20 до 22 часов!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!для проведения бесед с населением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 вопросам профилактики БППП и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!ВИЧ/СПИДа; еженедельно предостав-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!лять место в печатных изданиях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!для публикации материалов по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!гигиене пола и профилактике БППП и!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!ВИЧ/СПИДа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3.7.4  !Организовать пункты индивидуальной!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!профилактики в местах скопления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!людей: на железнодорожных вокзалах!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!аэровокзалах, автовокзалах в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!целях:   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распространение печатной информа!Акимы областей, городов,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!ции о БППП и ВИЧ/СПИДе            !районов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распространение, в том числе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!бесплатное, средств индивидуальной!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!защиты;  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проведение профилактической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!обработки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3.7.5  !Распространение брошюр, листовок, !        То же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!памяток, другой печатной продукции!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 профилактике БППП и ВИЧ/СПИДа,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 самолетах, поездах дальнего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!следования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3.7.6  !Организация широкой распродажи    !        То же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!литературы по вопросам профилакти-!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!ки БППП и СПИДа в газетно-журналь-!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!ных киосках населенных пунктов.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--------------------------------------------------------------------!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 Итого: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(внедрение)!Планируемый объем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!тыс. долларов США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!Ежегодная информация в      !   100,0   !  100,0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!Министерство здравоохране-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!ния, образования и спорта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!То же                       !    50,0   !   50,0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!То же                       !    20,0   !   20,0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!То же                       !   200,0   !   200,0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!То же                       !   Финансирование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за счет получения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прибыли с продаж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 литературы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!То же                       !   Финансирование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за счет получения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прибыли с продаж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 литературы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-------------------------------------------------------------------!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   370,0   !  370,0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3.8. Мероприятия по вторичной профилактике БППП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обеспечение полного выявления заболевших БППП из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лиц, которые своей инфициированностью могут нанести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наибольший вред окружающим и создание наиболее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благоприятных условий для их лечения.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Ожидаемый результат: своевременное и полное выявление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больных БППП, потенциально способных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образовать очаги заболеваний, создание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благоприятных условий для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инфициированных лиц, что повысит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обращаемость в лечебно-профилактические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учреждения, обеспечит прохождение 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курса лечения, гарантирующего излеченность.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 !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!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  !Обеспечить бесплатное обследование!Комитет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!на сифилис:                   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!- 1 раз в год при помощи отбороч-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!ной реакции микропреципитации с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!кардиолипиновым антигеном - всех  !Министерство внутренних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!лиц старше 15 лет, обращающихся за!дел Республики Казахстан,!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!амбулаторной или стационарной     !Министерство транспорта,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!помощью в лечебно-профилактические!коммуникаций и туризма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!учреждения, включая стоматологичес!Республики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!кие, независимо от форм собствен-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!ности и ведомственной принадлежнос!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!ти, а также при обращении для меди!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!цинских осмотров;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!- 1 раз в год при помощи комплекса!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!серологических реакций, включающе-!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!го РСК с кардиолипиновым, РСК с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!трепонемным антигенами и реакции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!микропреципитации с кардиолипино-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!вым антигеном: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всех лиц, состоящих на учете в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!психоневрологических и наркологи-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!ческих диспансерах (отделениях,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!кабинетах);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всех пациентов кожно-венерологи-!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!ческих диспансеров (отделений,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!кабинетов).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  !Обеспечить активное выявление БППП!Комитет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 лиц, обращающихся за специализи-!Министерства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!рованной медицинской помощью по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!поводу воспалительных заболеваний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!мочеполовой сферы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3.8.3  !Обеспечить бесплатное конфиденци-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!альное обследование на БППП и 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!ВИЧ-носительство всех желающих,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!обращающихся в кожно-венерологичес!Республики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!кие учреждения, предусмотрев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!покрытие расходов за счет бюджета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3.8.4  !Обеспечить работу патронажной   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!службы (эпидемиологических бригад)!Министерства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!для привлечения к обследованию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!больных БППП в каждом кожвендиспан!Республики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!сере 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месту пребывания больных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3.8.5  !Обеспечить возможность бесплатного!Комитет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!лечения больных БППП как      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 месту жительства, так и по 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!месту временного пребывания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Итого: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(внедрение)!Планируемый объем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!тыс. долларов США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                      !           ! 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!Ведомственный акт           !  2500,0   !  2500,0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!То же                       !   150,0   !   150,0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!То же                       !   250,0   !   250,0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!Ведомственный акт           !   200,0   !   200,0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!То же                       !   100,0   !  100,0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   3200,0   !  3200,0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3.9. Мероприятия по совершенствованию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образования в сфере БППП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Цель: повышение уровня подготовки учащихся средних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учебных заведений, студентов медицинских вузов и средних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медработников, врачей по вопросам диагностики, 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профилактики БППП.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Ожидаемый результат: повышение выявляемости больных БППП,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уменьшение количества диагностических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ошибок.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 !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!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  !В медицинских средних учебных   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!заведениях в пределах общего  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!учебного плана увеличить количест-!ния,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!во часов, посвященных изучению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!БППП и СПИД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3.9.2  !В медицинских вузах расширить прог!Комитет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!рамму изучения БППП и СПИД в кур-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!сах микробиологии, патологической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!анатомии, инфекционных болезней,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!кожных и венерических болезней,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!гинекологии, урологии, а также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!всеми студентами общемедицинских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!факультетов при прохождении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!субординатуры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3.9.3  !В институте и на факультетах    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!усовершенствования врачей:    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для повышения уровня знаний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!врачей в области БППП и СПИДа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!включить в программу циклов специа!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!лизации и общего усовершенствова-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!ния акушеров-гинекологов,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!урологов, инфекционистов, стомато-!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!логов, вопросы клиники, диагности-!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!ки и профилактики БППП и СПИДа;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разработать программу тематичес-!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!ких циклов усовершенствования вра-!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!чей названных специальностей по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!учению о БППП и СПИДе и проводить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!обучение в соответствии с этими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!программами в рамках плана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!института;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 проводить тематические циклы и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!усовершенствования по проблемам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!БППП и СПИДа в областных центрах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!республики за счет средств бюдже-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!тов местного здравоохранения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3.9.4  !Проводить не реже 1 раза в 2 года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 каждом областном центре и   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!г. Алматы, не реже 1 раза в год в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!каждом районном центре и городе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!областного подчинения выездные    !Областные и районные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!семинары по принципу вертикального!управления (отделы) здра-!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!контроля и оказания методической  !воохранения, Научно-иссле!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!помощи по линии кожвенинститут -  !довательский кожно-венеро!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!областные (Алматинский городской) !логический институт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!диспансеры - кожвенслужба районно-!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!го звена 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3.9.5  !Во всех лечебных организациях   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!обеспечить проведение циклов лек-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!ций для лечащего и обслуживающего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!медперсонала по вопросам БППП и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!ВИЧ/СПИДа силами специалистов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!учреждений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3.9.6  !В программу обучения клинических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!ординаторов по всем специальностям!Министерства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!включить изучение БППП и ВИЧ/СПИД,!ния,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!для чего внести изменения в    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!учебные планы                     !Научно-исследовательский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!кожно-венерологический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!институт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Итого: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--------------------------------------------------------------------!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(внедрение)!Планируемый объем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!тыс. долларов США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!Учебные программы и планы,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!учебные пособия             !   20,0    !   20,0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!Учебные программы и планы,  !   20,0    !   20,0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!учебные пособия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!Учебные программы и планы,  !    6,0    !    6,0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!учебные пособия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!Ведомственный акт           !   15,0    !   15,0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!Ведомственный акт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3-го квартала!Учебные программы и планы,  !     5,0   !    5,0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г.,       !учебные пособия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    66,0   !   66,0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-------------------------------------------------------------------!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3.10. Задачи медицинской науки в области изучения и разработок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мероприятий по совершенствованию диагностики, терапии,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профилактики БППП в Казахстане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Цель: обоснование оптимальных и наименее затратных путей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стабилизации и снижения заболеваемости БППП и ВИЧ/СПИД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Казахстане.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Ожидаемый результат: будет дана социальная и медико-биологическая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характеристика БППП и ВИЧ/СПИД в Казахстане,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разработана привязка современных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профилактики и терапии БППП и ВИЧ/СПИД к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конкретной почве Казахстана с учетом особенностей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биологических свойств циркулирующих штаммов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возбудителей и их ассоциаций, иммунного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статуса населения, а также особенностей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социальной психологии, традиций,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населения, групп риска, правоотношений,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структуры оказания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населению. В практическое 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будут внедрены разработанные и выверенные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рекомендации по оптимальной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борьбы с БППП и ВИЧ/СПИД в Казахстане.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 !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!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3.10.1 !Выявление групп повышенного риска !Научно-исследовательский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!различных БППП и ВИЧ/СПИДа и вклад!кожно-венерологический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 заболеваемость разных социумов в!институт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!новых общественно-экономических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!условиях для обеспечения адресного!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!проведения профилактической работы!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 !Изучить вклад разных факторов в   !Научно-исследовательский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!заболеваемость БППП и ВИЧ/СПИД    !кожно-венерологический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!(степень информированности, по    !институт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!вопросам БППП и ВИЧ/СПИД, семейное!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!положение, образование, род заня-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!тий, показатели эпидработы в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!очагах, показатели ритмов солнеч-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!ной активности и др.) для определе!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!ния оптимальной тактики профилакти!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!ки и контроля.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3.10.3 !Разработать оптимальные алгоритмы !Научно-исследовательский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!лабораторной диагностики БППП с   !кожно-венерологический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!учетом особенностей возбудителей  !институт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!и ответной реакции макроорганизма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 популяциях Казахстана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3.10.4 !Определить критерии для выбора    !Научно-исследовательский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!различных видов химиотерапии БППП !кожно-венерологический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 учетом изменчивости биологичес- !институт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!ких свойств возбудителей, наличия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!различных ассоциаций возбудителей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!вызывающих смешанные инфекции,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!иммунодефицита и степени его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!выраженности у больных            !                         !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Итого: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(внедрение)!Планируемый объем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!тыс. долларов США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квартал      !Научный отчет               !    20,0   !   20,0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2002 г.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квартал      !Научные статьи, методические!    20,0   !   20,0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2002 г.      !         рекомендации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квартал      !Научные статьи, методические!    50,0   !   50,0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2002 г.      !         рекомендации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квартал      !Научные статьи, методические!   110,0   !  110,0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2002 г.      !         рекомендации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   200,0   !  200,0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3.11 Задачи в области информации и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сотрудничества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№ пп !        Мероприятия               !Ответственные исполнители!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 !              2                   !           3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3.11.1 !Осуществлять обмен информацией о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!динамике заболеваемости БППП и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!ВИЧ/СПИДом и сведениями о степени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!эффективности и действующих     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!моделей организации профилактики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 зарубежными государствами и,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!прежде всего со странами СНГ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3.11.2 !Создать при Научно-исследовательс-!Комитет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!ком кожно-венерологическом институ!Министерства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!те информационный центр по       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!медицинским технологиям борьбы с  !Республики Казахстан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!БППП, в том числе СПИДом 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3.11.3 !Участвовать в международных       !Комитет здравоохранения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!совещаниях, конференциях,         !Министерства здравоохране!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!симпозиумах, конгрессах по профи- !ния, образования и спорта!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!лактике и терапии БППП и СПИДа    !Республики Казахстан,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!Научно-исследовательский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!кожновенерологический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        !институт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Итого: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выполнения!Форма завершения (внедрение)!Планируемый объем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!финансирования,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!тыс. долларов США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 1999 г.  !  2000 г.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 !               5            !     6     !    7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-------------------------------------------------------------------!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      !Научно-практические         !   10,0    !   10,0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!конференции, Второй конгресс!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!дерматовенерологов Казахста-!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!на (с зарубежным участием)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!- 2000 г.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      !Организация информационного !   10,0    !   10,0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2002 г.      !центра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мере        !Финансовое обеспечение      !   10,0    !   10,0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               !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   30,0    !   30,0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И.Сельдемирова)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