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0d17b" w14:textId="b40d1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25 декабря 1998 года № 1335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марта 1999 года № 202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25 декабря 1998 года № 1335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P981335_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учреждений- администраторов программ, финансируемых из государственного бюджета"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учреждений, выполняющих республиканские программы, финансируемые из республиканского бюджета, а также подлежащих перерегистрации в соответствии с законодательством в государственные учреждения,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"Управление Делами Президента Республики Казахстан" дополнить строками, порядковые номера 3 и 4,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Хозяйственное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Медицинский центр".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Э.Жакупова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Л.Цай)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