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00a8b" w14:textId="5200a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Министерства финансов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марта 1999 года N 207. Утратило силу - постановлением Правительства РК от 28 октября 2004 г. N 1119 (P041119).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28.10.2004 </w:t>
      </w:r>
      <w:r>
        <w:rPr>
          <w:rFonts w:ascii="Times New Roman"/>
          <w:b w:val="false"/>
          <w:i w:val="false"/>
          <w:color w:val="ff0000"/>
          <w:sz w:val="28"/>
        </w:rPr>
        <w:t>№ 1119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Указом Президента Республики Казахстан от 22 января 1999 года № 6 "О структуре Правительства Республики Казахстан" Правительство Республики Казахстан постановляет: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1) (подпункт 1) утратил силу - постановлением Правительства РК от 11 января 2000 г. N 48 </w:t>
      </w:r>
      <w:r>
        <w:rPr>
          <w:rFonts w:ascii="Times New Roman"/>
          <w:b w:val="false"/>
          <w:i w:val="false"/>
          <w:color w:val="ff0000"/>
          <w:sz w:val="28"/>
        </w:rPr>
        <w:t xml:space="preserve">P000048_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2) (подпункт 2) утратил силу - постановлением Правительства РК от 2 августа 1999 г. N 1093 </w:t>
      </w:r>
      <w:r>
        <w:rPr>
          <w:rFonts w:ascii="Times New Roman"/>
          <w:b w:val="false"/>
          <w:i w:val="false"/>
          <w:color w:val="ff0000"/>
          <w:sz w:val="28"/>
        </w:rPr>
        <w:t xml:space="preserve">P991093_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Перечень организаций, находящихся в ведении Министерства финансов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Перечень учреждений, находящихся в ведении Министерства финансов Республики Казахстан, подлежащих реорганизации в соответствии с законодательством в государственные учреждения.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Разрешить Министерству финансов Республики Казахстан иметь четырех вице-Министров, в том числе одного первого.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 внесены изменения - постановлением Правительства РК от 2 августа 1999 г. N 1093 </w:t>
      </w:r>
      <w:r>
        <w:rPr>
          <w:rFonts w:ascii="Times New Roman"/>
          <w:b w:val="false"/>
          <w:i w:val="false"/>
          <w:color w:val="ff0000"/>
          <w:sz w:val="28"/>
        </w:rPr>
        <w:t xml:space="preserve">P991093_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3. (Пункт 3 исключен - постановлениями Правительства РК от 2 августа 1999 г. N 1093 </w:t>
      </w:r>
      <w:r>
        <w:rPr>
          <w:rFonts w:ascii="Times New Roman"/>
          <w:b w:val="false"/>
          <w:i w:val="false"/>
          <w:color w:val="ff0000"/>
          <w:sz w:val="28"/>
        </w:rPr>
        <w:t xml:space="preserve">P991093_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 сентября 1999 г. N 1301 </w:t>
      </w:r>
      <w:r>
        <w:rPr>
          <w:rFonts w:ascii="Times New Roman"/>
          <w:b w:val="false"/>
          <w:i w:val="false"/>
          <w:color w:val="ff0000"/>
          <w:sz w:val="28"/>
        </w:rPr>
        <w:t xml:space="preserve">Р991301_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утратившими силу: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постановление Правительства Республики Казахстан от 31 декабря 1998 года № 1390 "Вопросы Министерства финансов Республики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постановление Правительства Республики Казахстан от 18 декабря 1997 года № 1777 "Об утверждении Положения о Департаменте методологии бухгалтерского учета и аудита Министерства финансов Республики Казахстан" (САПП Республики Казахстан, 1997 г., № 54, ст. 495).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Министерству финансов Республики Казахстан в установленном законодательством порядке внести предложения о приведении ранее принятых решений Правительства Республики Казахстан в соответствие с настоящим постановлением.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постановление вступает в силу с даты подписания.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 марта 1999 года № 207 </w:t>
            </w:r>
          </w:p>
        </w:tc>
      </w:tr>
    </w:tbl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организаций, находящихся в ведении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финансов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Внесены изменения - постановлениями Правительства РК от 9 апреля 1999 г. N 392 </w:t>
      </w:r>
      <w:r>
        <w:rPr>
          <w:rFonts w:ascii="Times New Roman"/>
          <w:b w:val="false"/>
          <w:i w:val="false"/>
          <w:color w:val="ff0000"/>
          <w:sz w:val="28"/>
        </w:rPr>
        <w:t xml:space="preserve"> P990392_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9 июля 1999 г. N 951 </w:t>
      </w:r>
      <w:r>
        <w:rPr>
          <w:rFonts w:ascii="Times New Roman"/>
          <w:b w:val="false"/>
          <w:i w:val="false"/>
          <w:color w:val="ff0000"/>
          <w:sz w:val="28"/>
        </w:rPr>
        <w:t xml:space="preserve"> Р990951_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23 июля 1999 г. N 1046 </w:t>
      </w:r>
      <w:r>
        <w:rPr>
          <w:rFonts w:ascii="Times New Roman"/>
          <w:b w:val="false"/>
          <w:i w:val="false"/>
          <w:color w:val="ff0000"/>
          <w:sz w:val="28"/>
        </w:rPr>
        <w:t xml:space="preserve"> P991046_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26 апреля 2001 года N 563 </w:t>
      </w:r>
      <w:r>
        <w:rPr>
          <w:rFonts w:ascii="Times New Roman"/>
          <w:b w:val="false"/>
          <w:i w:val="false"/>
          <w:color w:val="ff0000"/>
          <w:sz w:val="28"/>
        </w:rPr>
        <w:t xml:space="preserve"> Р010563_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23 августа 2001 г. N 1101 </w:t>
      </w:r>
      <w:r>
        <w:rPr>
          <w:rFonts w:ascii="Times New Roman"/>
          <w:b w:val="false"/>
          <w:i w:val="false"/>
          <w:color w:val="ff0000"/>
          <w:sz w:val="28"/>
        </w:rPr>
        <w:t xml:space="preserve"> P011101_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 мая 2003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501 </w:t>
      </w:r>
      <w:r>
        <w:rPr>
          <w:rFonts w:ascii="Times New Roman"/>
          <w:b w:val="false"/>
          <w:i w:val="false"/>
          <w:color w:val="ff0000"/>
          <w:sz w:val="28"/>
        </w:rPr>
        <w:t xml:space="preserve"> ; от 18 декабря 2003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1267 </w:t>
      </w:r>
      <w:r>
        <w:rPr>
          <w:rFonts w:ascii="Times New Roman"/>
          <w:b w:val="false"/>
          <w:i w:val="false"/>
          <w:color w:val="ff0000"/>
          <w:sz w:val="28"/>
        </w:rPr>
        <w:t xml:space="preserve"> ; от 22 января 2004 г . </w:t>
      </w:r>
      <w:r>
        <w:rPr>
          <w:rFonts w:ascii="Times New Roman"/>
          <w:b w:val="false"/>
          <w:i w:val="false"/>
          <w:color w:val="ff0000"/>
          <w:sz w:val="28"/>
        </w:rPr>
        <w:t xml:space="preserve">N 68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24 июня 2004 года </w:t>
      </w:r>
      <w:r>
        <w:rPr>
          <w:rFonts w:ascii="Times New Roman"/>
          <w:b w:val="false"/>
          <w:i w:val="false"/>
          <w:color w:val="ff0000"/>
          <w:sz w:val="28"/>
        </w:rPr>
        <w:t xml:space="preserve">N 695 </w:t>
      </w:r>
      <w:r>
        <w:rPr>
          <w:rFonts w:ascii="Times New Roman"/>
          <w:b w:val="false"/>
          <w:i w:val="false"/>
          <w:color w:val="ff0000"/>
          <w:sz w:val="28"/>
        </w:rPr>
        <w:t xml:space="preserve"> ; от 3 августа 2004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825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           Акционерное                      Реабилитационный фонд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общество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Акционерное общество             "Кызмет"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Акционерное общество             "Жилищный строительный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сберегательный банк Казахстана"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 марта 1999 года № 207 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учреждений, находящихся в ведении Министерства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финансов Республики Казахстан, подлежащих реорганизации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соответствии с законодательством в государственные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Строки, порядковые номера 1-16, исключены с 1 января 2000 года - постановлением Правительства РК от 6 июля 1999 г. N 934 </w:t>
      </w:r>
      <w:r>
        <w:rPr>
          <w:rFonts w:ascii="Times New Roman"/>
          <w:b w:val="false"/>
          <w:i w:val="false"/>
          <w:color w:val="ff0000"/>
          <w:sz w:val="28"/>
        </w:rPr>
        <w:t xml:space="preserve">P990934_ </w:t>
      </w:r>
      <w:r>
        <w:rPr>
          <w:rFonts w:ascii="Times New Roman"/>
          <w:b w:val="false"/>
          <w:i w:val="false"/>
          <w:color w:val="ff0000"/>
          <w:sz w:val="28"/>
        </w:rPr>
        <w:t xml:space="preserve">. Внесены изменения - постановлениями Правительства РК от 21 декабря 2000 г. N 1880 </w:t>
      </w:r>
      <w:r>
        <w:rPr>
          <w:rFonts w:ascii="Times New Roman"/>
          <w:b w:val="false"/>
          <w:i w:val="false"/>
          <w:color w:val="ff0000"/>
          <w:sz w:val="28"/>
        </w:rPr>
        <w:t xml:space="preserve"> P001880_ </w:t>
      </w:r>
      <w:r>
        <w:rPr>
          <w:rFonts w:ascii="Times New Roman"/>
          <w:b w:val="false"/>
          <w:i w:val="false"/>
          <w:color w:val="ff0000"/>
          <w:sz w:val="28"/>
        </w:rPr>
        <w:t xml:space="preserve">  ; от 15 октября 2002 г. N 1127 </w:t>
      </w:r>
      <w:r>
        <w:rPr>
          <w:rFonts w:ascii="Times New Roman"/>
          <w:b w:val="false"/>
          <w:i w:val="false"/>
          <w:color w:val="ff0000"/>
          <w:sz w:val="28"/>
        </w:rPr>
        <w:t xml:space="preserve"> Р021127_ </w:t>
      </w:r>
      <w:r>
        <w:rPr>
          <w:rFonts w:ascii="Times New Roman"/>
          <w:b w:val="false"/>
          <w:i w:val="false"/>
          <w:color w:val="ff0000"/>
          <w:sz w:val="28"/>
        </w:rPr>
        <w:t xml:space="preserve"> 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17. Управление казначейства по городу Астане и Акмолинской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Алматинское областное управление казначейства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Управление казначейства города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Актюбинское областное управление казначейства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Атырауское областное управление казначейства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Восточно-Казахстанское областное управление казначейства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Жамбылское областное управление казначейства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Западно-Казахстанское областное управление казначейства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Карагандинское областное управление казначейства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Кызылординское областное управление казначейства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Костанайское областное управление казначейства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Мангистауское областное управление казначейства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Павлодарское областное управление казначейства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Северо-Казахстанское областное управление казначейства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Южно-Казахстанское областное управление казначейства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(32-50 - исключены - N 1127 от 15.10.2002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51. (исключена - N 1880 от 21.12.2000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52. (52-53 - исключены - N 1127 от 15.10.2002 г.)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