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c8db" w14:textId="aaac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"Национальная компания по транспортировке нефти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1999 № 216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распоряжения Президента Республики Казахстан от 18 февраля 1999 года № 8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назначить Кулибаева Т.А. президентом закрытого акционерного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"Национальная компания по транспортировке нефти "КазТрансОйл";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(Подпункт 2) утратил силу - постановлением Правительства РК от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2001 г. N 290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P010290_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Канцелярию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 даты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