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10a1" w14:textId="3141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заданий и показателей Республиканской целевой научно-технической программы "Развитие атомной энергетики в Казахстане" на 1999-2003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1999 года № 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основные задания и показатели Республиканской целевой научно-технической программы "Развитие атомной энергетики в Казахстане" на 1999-2003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науки и высшего образования Республики Казахстан в установленном порядке сформировать и утвердить развернутый вариант программы в соответствии с ее основными заданиями и показателями, обеспечить целевое финансирование программы за счет средств, предусмотренных в расходной части республиканского бюджета на науку.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12 марта 1999 года №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Основные задания и показатели Республиканской целевой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научно-технической программы "Развитие атомной энергетики 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Казахстане" на 1999-2003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|Основные задания программы|   Научно-технические показатели программы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 на период 1999-2000   |  на период 2001-2003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 годы            |          годы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1                |         2             |            3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Радиоэкология регионов |Систематические комплек|Создание крупномасштаб|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|Республики Казахстан, где |сные данные по радиаци-|ных (М 1 : 50000) ра-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|проводились ядерные взрывы|онному загрязнению тер-|диоэкологических карт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|или имеются организации   |ритории Семипалатинско-|наиболее загрязненных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|атомной промышленности и  |го региона. Результаты |мест проведения ядер- 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|атомные установки         |радиоэкологических ис- |ных испытаний в Респуб|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|следований в местах    |лике Казахстан. Устано|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|проведения подземных   |вление форм нахожде-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|ядерных взрывов на по- |ния, миграции и пере-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|лигонах Западного Ка-  |распределения радиоак-|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|захстана. Рекомендации |тивных загрязнений в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|по обеспечению радиа-  |окружающей среде. Раз-|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|ционной безопасности.  |работка основных пра-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|Система радиационного  |вил использования в хо|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|мониторинга последствий|зяйственных целях ра-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|консервационной деятель|диоактивно-загрязнен-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|ности по ликвидации    |ных земель и их опробо|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|военной инфраструктуры |вание в условиях бывше|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|на территории бывшего  |го Семипалатинского по|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|Семипалатинского поли- |лигона. Радиационный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|гона                   |мониторинг наиболее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|загрязненных земель.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|Определение генетичес-|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|ких изменений в природ|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|ных популяциях организ|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|мов в радиационном био|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|геоценозе. Моделирова-|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|ние переноса радионук-|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|лидов в окружающей сре|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|де и выработка рекомен|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|даций по способам на-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|дежной изоляции радио-|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|активных отходов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Атомная энергетика и бе|Международная эксперти-|Создание Казахстанско-|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|зопасность атомных электро|за. Разработка технико-|го токамака материало-|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|станций                   |экономического обоснова|ведческого. Получение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|ния строительства атом-|новых результатов по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|ной тепло-электростан- |безопасности энергети-|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|ции малой мощности. Раз|ческих реакторов на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|работка технико-экономи|быстрых и тепловых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|ческого обоснования и  |нейтронах. Проектный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|технического проекта Ка|этап вывода из эксплуа|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|захстанского токамака  |тации реактора БН-350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|материаловедческого. Но|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|вые экспериментальные 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|данные по заключитель-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|ной стадии аварий на  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|атомной электростанции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|с легководным реактором|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|Проектирование и начало|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|строительства стенда по|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|изучению безопасности 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|быстрых реакторов. Раз-|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|работка системы надеж-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|ного хранения отработан|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|ного реакторного топли-|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|ва                     |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|__________________________|_______________________|______________________|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Ядерная физика и радиа-|Разработка эксперимен- |Новые эксперименталь-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|ционное материаловедение в|тальных методов исследо|ные данные по сечениям|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|области атомной энергетики|вания ядерных реакций в|ядерных реакций при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|энергетическом диапозо-|низких энергиях.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|не до 2 МэВ на ускори- |Установление закономер|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|тельном комплексе УКП-2|ностей и получение но-|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|Получение новых данных |вых данных о комплекс-|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|о влиянии облучения на |ном радиационном и га-|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|структуру, фазовый сос-|зовом воздействии на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|тав и физические свой- |дефектную структуру и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|ства конструкционных ма|физические свойства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|териалов для атомной   |конструкционных матери|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|энергетики             |алов термоядерных реак|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                       |торов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|__________________________|______________________________________________|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 Ядерно-физические мето-|Освоение и внедрение ре|Производство изотопной|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|ды и наукоемкие технологии|акторных и циклотронных|продукции медицинского|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|для народного хозяйства   |технологий производства|и промышленного назна-|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|Республики Казахстан      |радиоизотопов для меди-|чения.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|цины и промышленности. |Применение ядерно-физи|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|Разработка и применение|ческих методов и мето-|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 |ядерно-физических мето-|дик анализа в различ-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|дов анализа для опреде-|ных отраслях народного|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|ления элементного соста|хозяйства.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|ва объектов различных  |Создание новых матери-|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|месторождений Казахста-|алов с уникальными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|на, окружающей среды   |свойствами для промыш-|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|бывших ядерных полиго- |ленного использования.|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|нов. Разработка магнет-|Применение метода ЭПР-|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|ронных технологий для  |дозиметрии для опреде-|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|получения новых материа|ления дозовых нагрузок|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|лов с уникальными физи-|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|ческими свойствами. Раз|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|работка и международная|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|сертификация методов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|ЭПР-дозиметрии малых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|доз облучения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|5. Влияние ядерных взрывов|Модернизация аппаратур-|Создание методической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 состояние земной коры и|ной базы Национального |базы идентификации под|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|контроль за проведением   |центра контроля за под-|земных ядерных взрывов|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|ядерных испытаний         |земными ядерными взрыва|применительно к услови|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|ми. Освоение, совершен-|ям Договора о всеобъем|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|ствование существующих |лющем запрещении ядер-|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|и разработка новых мето|ных испытаний. Внедре-|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|дов контроля за ядерны-|ние и методическое со-|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|ми взрывами в соответ- |провождение технологии|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|ствии с требованиями   |экспрессного георадио-|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|Договора о всеобъемлю- |экологического райони-|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|щем запрещении ядерных |рования территорий быв|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|испытаний. Разработка  |ших ядерных полигонов.|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|комплекса геолого-гео- |Создание системы пос-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|физических, гидрогеоло-|тоянно действующих гео|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|гических,геохимических,|лабораторий для оценки|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|биофизических и прочих |динамики поствзрывных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|методов изучения состоя|геологических процес-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|ния земной коры в мес- |сов в местах проведе-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|тах проведения ядерных |ния подземных ядерных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|взрывов. Разработка кон|взрывов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|цепции экспрессного гео|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|радиоэкологического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|районирования террито-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|рий бывших ядерных поли|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|гонов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 Подготовка специалистов|             на 1999-2003 годы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|по основным направлениям  |______________________________________________|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|работ Национального ядерно|Подготовка специалистов ядерного профиля для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|го центра Республики Казах|Республики Казахстан в институтах Национально-|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|стан. Информационное обес-|го ядерного центра Республики Казахстан в сот-|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|печение Республиканской   |рудничестве с иными высшими учебными заведени-|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|целевой научно-технической|ями Казахстана. Проведение международных кон-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|программы "Развитие атом- |ференций по основным направлениям деятельности|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|ной энергетики в Казахста-|Национального ядерного центра Республики Казах|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|не"                       |стан. Разъяснительная работа в средствах массо|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|вой информации по повышению уровня знаний насе|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|ления и общественности в области атомной энер-|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 |гетики, радиационной безопасности.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|__________________________|______________________________________________|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    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