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408a6" w14:textId="91408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20 ноября 1998 года № 1186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января 1999 года № 23а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Правительства Республики Казахстан от 20 ноября 1998 года № 1186 "О выделении денег из республиканского бюджета на приобретение жилых и административных зданий в городе Астане"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1-2 и 1-3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"1-2. Управлению делами Президента Республики Казахстан в установленном законодательством порядке передать Департаменту государственного имущества и приватизации Министерства финансов Республики Казахстан здание научно-лабораторного комплекса, расположенное по адресу: Республика Казахстан, город Астана, проспект Республики, 60.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1-3. Департаменту государственного имущества и приватизации Министерства финансов Республики Казахстан в установленном законодательством порядке передать здание, указанное в пункте 1-2 настоящего постановления, в уставный капитал закрытого акционерного общества "Казахойл".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Премьер-Министра Республики Казахстан Павлова А.С.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(Корректор:  И.Склярова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Специалист: Э.Жакупова)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