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854" w14:textId="184a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Соединенных Штатов Америки о сотрудничестве и взаимопомощи между таможенными службами этих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1999 года № 267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Соединенных Штатов Америки о сотрудничестве и взаимопомощи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таможенными службами этих стран, совершенное в городе Вашингтоне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ноября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 даты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Правительством Соединенных Штатов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Правительством Республики Казахстан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взаимопомощи между таможенными службами этих стран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*(Вступило в силу 21 августа 2000 года - Бюллетень международных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договоров РК, 2001 г., № 6, ст. 54)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Соединенных Штатов Америки и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исходя из того факта, что нарушение таможенных правил наносит ущерб экономическим, налоговым и торговым интересам их соответствующих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важность обеспечения точной оценки таможенных пошлин и других налогов,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сотрудничество между их таможенными службами может сделать более эффективной деятельность по пресечению нарушений таможенных правил,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Определение значения терминов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"Таможенные законы и правила" означают такие законы и правила, принятые таможенными службами, относительно ввоза, вывоза и транзита товаров, которые касаются таможенных пошлин и других налогов или же запретов, ограничений и других аналогичных мер по контролю над передвижением товаров через государственные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"Таможенные службы" означают в Соединенных Штатах Америки - Таможенную службу при Министерстве финансов США, а в Республике Казахстан - Таможенный комитет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"Нарушение" означает всякое нарушение таможенных законов и правил, равно как и всякую попытку нарушения этих законов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Сфера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соглашаются помогать друг другу в деле предотвращения, расследования и наказания любого нарушения, лежащего в рамках компетенции их соответствующих таможенных служб, в соответствии с условиями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настоящему Соглашению взаимопомощь включает также предоставление их соответствующими таможенными службами всей возможной информации, обеспечивающей точную оценку таможенных пошлин и других налогов по требованию.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Помощь, которая предусматривается параграфами 1 и 2 настоящей статьи, оказывается в целях проведения всех процедур, находящихся в рамках компетенции их соответствующих таможенных служб, будь то судебное, административное или следственное разбирательство. Помощь такого рода включает, однако не ограничивается при этом лишь нижеперечисленными пунктами: расследование по определению, классификации, ценности, размеров штрафа, наказания, конфискации и других актов, направленных на соблюдение таможенных законов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соглашаются предоставлять друг другу возможно более обширную помощь в деле технического сотрудничества, касающегося сферы таможенных проблем. Помощь такого рода может включать, однако не ограничиваться при этом лишь нижеперечисленными пунктами: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обучение и помощь в деле развития специализированных навыков сотрудников таможни;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обмен информацией и опытом, касающихся использования технических средств пресечения и техники обнаружения;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обмен экспертами, обладающими обширным опытом и познаниями в сфере таможенных проблем, в деле пресечения и выявления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обмен профессиональными, научными и техническими сведениями, касающимися таможенных законов, правил и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любые иные формы технического сотрудничества, которые Стороны могут счесть уместными.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Соглашение направлено на расширение и дополнение форм взаимопомощи, имеющих место в настоящее время между обеими Сторонами. Всякая помощь, предусматриваемая настоящим Соглашением, будет предоставляться той или другой Стороной при соблюдении своих внутренних законов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Обязательства по соблюдению мер конфиденциальности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Информация, документы и другие сведения, полученные в результате взаимопомощи, могут быть использованы только в целях, определяемых настоящим Соглашением, включая их использование при судебных или административных разбирательствах. Подобного рода информация, документы и другие сведения могут быть использованы в иных целях лишь в том случае, когда предоставляющая их Сторона выразила на то свое согласие.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Справки, информация, документы и другие сведения, полученные той или другой Стороной, должны рассматриваться как конфиденциальные по требованию предоставляющей их Стороны. При этом должны быть указаны причины для подобного рода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Любые разведывательные сведения, документы или иная информация, переданные или полученные на основании настоящего Соглашения, должны быть подвергнуты в стране-получателе той же степени официальной секретности и мерам по предотвращению их огласки, какие данная страна применяет по отношению к разведывательным сведениям, документам или иной информации такого рода, полученным на своей собственной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Исключения из взаимопомощи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запрашиваемая Сторона полагает, что выполнение запроса может нанести ущерб ее суверенитету, безопасности, общественному порядку или иным важным сферам национальных интересов, в помощи может быть отказано или же выполнение запроса может осуществляться в зависимости от удовлетворения определенных условий или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Форма и суть запросов на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Запросы, сделанные на основании настоящего Соглашения, должны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подаваться в письменном виде. К запросу должны быть приложены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для осуществления данного запроса. Если запрос делается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чрезвычайной ситуации, то возможно принятие его в устной форме, однако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письменное подтверждение такого запроса должно быть сделано как можно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скорее.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Запросы, сделанные на основании параграфа 1 этой статьи, должны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включать в себя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орган, делающий запрос;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b) характер разбирательства;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с) цель и причина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d) имена и адреса сторон, заинтересованных в разбирательстве,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известны;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е) краткое описание сути дела и связанных с ним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Канал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Помощь будет осуществляться путем непосредственной связи между должностными лицами, назначенными главами соответствующих таможенных служб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том случае, если ответ на запрос не входит в компетенцию таможенной службы запрашиваемой Стороны, она должна переправить этот запрос соответствующей компетентной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Выполнение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Запрашиваемая таможенная служба должна приложить все усилия для того, чтобы найти те официальные средства, которые необходимы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служба той или другой Стороны может по просьбе запрашивающей Стороны провести необходимое расследование или собрать информацию, лежащую в сфере ее компетенции, включая опрос экспертов, свидетелей и лиц, подозреваемых в совершении нарушения таможенных правил и инструкций.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Таможенная служба той или другой Стороны может по просьбе другой Стороны провести проверку, досмотр и расследование с целью установления фактов относительно дел, лежащих в сфере компетенции их таможенных служб и подпадающих под данное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запросу запрашиваемая Сторона может разрешить должностным лицам запрашивающей Стороны присутствовать на ее территории, быть использованными в качестве связующего звена и, если это будет сочтено уместным, предоставлять любую информацию или помощь, имеющую отношение к данному запросу о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Запрос одной из Сторон о том, чтобы были проведены определенные процедуры, должен осуществляться в соответствии с законами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Запрашивающая Сторона должна, по требованию, быть оповещена о времени и месте проведения акции, осуществляемой в ответ на запрос, с тем чтобы подобного рода акция могла быть согласована.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том случае, если запрос не может быть удовлетворен, запрашивающая Сторона должна быть незамедлительно уведомлена об этом, при этом должны быть указаны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Выполнение любого запроса о помощи, сделанного на основании этой статьи, должно соответствовать законодательству и правилам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Дела, документы и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Оригиналы дел, документов и других материалов должны быть затребованы только в тех случаях, когда самих копий недостаточно. По специальному запросу копии оригиналов этих дел, документов и других материалов должны будут должным образом заверены.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Оригиналы дел, документов и других материалов, которые были переданы, должны быть возвращены при первой же возможности; при этом не должны ущемляться права запрашиваемой Стороны или третьей стороны, имеющей отношение к данному случаю.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Таможенная служба одной Стороны должна уполномочить своих служащих, по требованию таможенной службы другой Стороны, выступать в качестве свидетелей на судебных или административных разбирательствах на территории другой Стороны, а также предоставить дела, документы или другие материалы или их заверенные копии, если таковые могут оказаться важными для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согласии запрашиваемой Стороны специальным должностным лицам, назначенным запрашивающей Стороной, может быть дано разрешение наводить справки в службах запрашиваемой Стороны, в относящихся к делу книгах, в журналах для записей или других документах или архивах, содержащихся в этих службах, снимать с них копии или извлекать любую информацию, имеющую отношение к данному нарушению.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отказываются от претензий на компенсацию расходов, связанных с осуществлением процедур, подпадающих под данное Соглашение, за исключением расходов на свидетелей, оплаты консультаций экспертов и работы переводчиков, которые не состоят на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за перевозку и расходы на свидетелей, экспертов и перевозчиков должны покрываться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том случае, если выполнение запроса требует значительных расходов или же они носят чрезвычайный характер, Стороны должны согласовать между собой условия и способы, при которых данный запрос может быть выполнен, равно как и форму, в которой будет произведена оплата.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Особые случаи при осуществлении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запросам таможенные службы должны информировать друг друга относительно того, законным ли образом ввезены на территорию одной Стороны товары, вывезенные с территории другой Стороны. По запросам информация должна содержать таможенную процедуру, использованную для таможенной очистки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служба одной Стороны, по запросу таможенной службы другой Стороны, по мере своих возможностей, проводит особое наблюдение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средствами транспорта, подозреваемыми в использовании с целью нарушения правил на территории запрашивающей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товарами, определяемыми запрашивающей Стороной как объекты нелегальной торговли, предназначающимися для этой страны;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отдельными лицами, известными или подозреваемыми Стороной в нарушениях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Таможенные службы обеих Сторон должны, по запросу, предоставлять друг другу всю имеющуюся информацию, касающиеся деятельности, могущей привести к нарушению правил на территории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случаях, когда речь может идти о значительном ущербе экономике, охране здоровья, общественной безопасности или какой-либо другой сфере жизненных интересов другой Стороны, подобного рода информация должна быть представлена, даже если запрос на нее не поступил.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Таможенные службы обеих Сторон должны, по запросу, представлять документацию, касающуюся перевозки и отгрузки товаров, указывая стоимость, расположение и направление этих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Осуществление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служба при Министерстве финансов Соединенных Штатов Америки и Таможенный комитет при Министерстве финансов Республики Казахстан могут сноситься между собой напрямую по вопросам, связанным с данным Соглашением, и, после консультации, издают административные акты по осуществлению настоящего Соглашения, а также прилагают все силы, чтобы по взаимному согласию решать проблемы или сомнения, возникающие из толкования или применения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Вступление в силу и истечения срока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на девяностый день после даты, когда Стороны уведомят друг друга путем обмена дипломатическими нотами о том, что они приняли условия и что все внутригосударственные юридические требования, необходимые для его вступления в силу, выполнены.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соглашаются встретиться с целью пересмотра настоящего Соглашения в конце пятого года, отсчитываемого от даты его вступления в силу, если они не уведомят друг друга в письменной форме о том, что необходимости в пересмотре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может быть прекращено путем письменного уведомления по дипломатическим каналам и утратит свою силу через шесть месяцев после того, как такое уведомление будет направлено.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будучи должным образом уполномоченными своими правительствами, подписали это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Вашингтоне 18 ноября 1997 года, в двух экземплярах, каждый на казахском и английском языках, причем все тексты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руководствоваться текстом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(Подписи)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(Специалисты: Умбетова А.М., 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