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1d6a" w14:textId="d4a1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7 декабря 1998 года № 1252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1999 года № 268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Признать утратившим силу постановление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декабря 1998 года № 1252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P981252_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мерах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защите казахстанского зернового рынка и поддержке отечественных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сельскохозяйственных производителей" (САПП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1998 г., № 45, ст. 414).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Горяева В.В.)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