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46e8" w14:textId="82c4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по экспорту-импорту вооружения, военной продукции и продукции двойного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1999 года № 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и развития системы экспортного контроля и системы защиты информации по вопросам экспорта-импорта вооружения, военной продукции и продукции двойного назначения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1-4 утратили силу - постановлением Правительства РК от 14 декабря 1999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Секретно.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экспорта-импорта специального имущества и привлечения в Республику Казахстан инвестиций на закуп новых видов и производство различных вооружений, военной техники и продукции двойного назначения Министерству иностранных дел Республики Казахстан принять меры по поиску надежных зарубежных партнеров РГП "Кару-Жарак".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7 утратил силу - постановлением Правительства РК от 10 декабря 2002 г.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8 утратил силу - постановлением Правительства РК от 14 декабря 1999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Внести изменения и дополнения в следующие решения Правительства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18 декабря 1997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1771 </w:t>
      </w:r>
      <w:r>
        <w:rPr>
          <w:rFonts w:ascii="Times New Roman"/>
          <w:b w:val="false"/>
          <w:i w:val="false"/>
          <w:color w:val="000000"/>
          <w:sz w:val="28"/>
        </w:rPr>
        <w:t>
 "О создании Республиканского государственного предприятия "Кару-Жарак" Министерства обороны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пункте 2 слова "Министерство обороны" заменить словами "Канцелярия Премьер-Министра";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согласно постановлению Правительства РК от 10 июля 2000г.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