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c1965" w14:textId="2bc1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национальных компаний и республиканских государственных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1999 года № 286. Утратило силу - постановлением Правительства РК от 28 июня 2002 г. N 702 ~P020702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сокращения административных расходов национальных компаний и республиканских государственных предприятий и увеличения доходной части государственного бюджета 1999 года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Комитету государственного имущества и приватизации Министерства финансов Республики Казахстан в установленном законодательством порядке в срок до 1 апреля 1999 года обеспечить рассмотрение и принятие в акционерных обществах "Национальная нефтегазовая компания "Казахойл", "Национальная компания по транспортировке нефти "КазТрансОйл", "Госпродкорпорация", "Эйр Казахстан", "Национальная инвестиционная финансовая акционерная компания "НСБК-груп", "Национальная морская судоходная компания "Казмортрансфлот", "Казахтелеком", "КЕGОС", Национальная атомная компания "Казатомпром", "Национальная компания "Шелковый путь-Казахстан" (далее - Общества)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установление количества вице-президентов не более 3 человек и утверждение штатного расписания центральных аппаратов Обществ с указанием должностных окладов;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установление количества служебного легкового автотранспорта, обслуживающего работников Обществ, не более 5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оптимизация служебных площадей, занимаемых сотрудниками Обществ;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сокращение количества телефонных номеров правительственной, городской, мобильной и пейджинговой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утверждение сумм расходов, запланированных на служебные командировки работников Обществ в 1999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сокращение и оптимизация расходов Обществ на содержание служб безопасности, технического персонала, представительских и иных необоснованных расходов Обществ;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введение обязательности согласования с Канцелярией Премьер-Министра Республики Казахстан предстоящих зарубежных командировок руководителей Обществ;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введение постоянного жесткого контроля со стороны советов директоров Обществ за исполнением решений, предусмотренных подпунктами 1)- 7) настоящего пункта, и обязательности ежеквартального информирования Канцелярии Премьер-Министр Республики Казахстан о результатах.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транспорта, коммуникаций и туризма Республики Казахстан в отношении Республиканских государственных предприятий "Казакстан темiр жолы" и "Казаэронавигация" (далее - Предприятия) в установленном законодательством порядке в срок до 1 апреля 1999 года обеспечить принятие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установить количество заместителей не более трех, а количество служебного автотранспорта не более пяти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провести инвентаризацию площадей, занимаемых сотрудниками Предприятия и принять меры по сокращению излишков служебных площадей на основе установленных норм;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оптимизировать расходы на содержание телефонов правительственной, городской, мобильной и пейджинговой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упорядочить командировки сотрудников Предприятия по республике и за границу, а также извещать Канцелярию Премьер-Министра Республики Казахстан о предстоящих зарубежных командировках руководства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исполнительным органам и ведомствам, являющимся уполномоченными органами республиканских государственных предприятий, в установленном законодательством порядке провести в отношении них работу, соответствующую предусмотренной пунктом 2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Рекомендовать акимам областей, Астаны и Алматы принять решения о проведении работ соответствующих предусмотренной пунктом 2 настоящего постановления в отношении коммунальных государственных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Комитету государственного имущества и приватизации Министерства финансов, Министерству транспорта, коммуникаций и туризма Республики Казахстан, а также другим министерствам, агентствам, ведомствам и акимам областей, городов Астаны и Алматы в срок до 20 апреля представить в Правительство Республики Казахстан информацию об исполнении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Канцелярии Премьер-Министра Республики Казахстан в трехдневный срок создать комиссию, с привлечением специалистов соответствующих государственных органов для проведения в установленном законодательством порядке проверок деятельности филиалов национальных компаний.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 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подлежит опубликованию.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Л.Цай)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