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3e9a" w14:textId="a7d3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Министерства здравоохранения, образования и спорта Республики Казахстан в город Астану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марта 1999 года № 289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передислокацию Министерства здравоохранения, образования и спорта Республики Казахстан (далее - Министерство) в город Астану до 1 июля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на работников Министерства при переводе на работу в другую местность (город Астану), распространяются гарантии и компенсации, предусмотренные законодательством для работников центральных аппаратов государственных органов, передислоцированных в город Астану.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Указанные выплаты осуществить в пределах расходов на 1999 год на содержание аппарата управления Министерства за счет сокращения расходов на текущее содержание.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Установить норматив переезжающих сотрудников Министерства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здравоохранения, образования и спорта Республики Казахстан тридцать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процентов от установленного лимита штатной численности (56 человек).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Постановление дополнено новым пунктом 3-1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Правительства РК от 22.06.99г. N 822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P990822_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