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b954" w14:textId="780b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экономическому планированию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1999 года N 297 . Утратило силу - постановлением Правительства РК от 30 ноября 1999 г. N 1817 ~P991817.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30.11.1999 </w:t>
      </w:r>
      <w:r>
        <w:rPr>
          <w:rFonts w:ascii="Times New Roman"/>
          <w:b w:val="false"/>
          <w:i w:val="false"/>
          <w:color w:val="ff0000"/>
          <w:sz w:val="28"/>
        </w:rPr>
        <w:t>№ 1817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Агентстве Республики Казахстан по экономическому планированию.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Председателю Агентства Республики Казахстан по экономическому планированию иметь двух заместителей.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(Пункт 3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Казахстан от 31 июля 1998 года № 725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P980725_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по экономическому планированию Министерства энергетики, индустрии и торговли Республики Казахстан" (САПП Республики Казахстан, 1998 г., № 25, ст. 217).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даты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1999 года 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об Агентстве Республики Казахстан по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экономическому планированию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экономическому планированию ( далее - Агентство) является, центральным исполнительным органом Республики Казахстан, не входящим в состав Правительства Республики Казахстан. Агентство является органом, уполномоченным на осуществление методологического руководства, организацию разработки основных направлений социально-экономического развития Республики Казахстан и областей, анализ и прогнозирование социально-экономического развития страны, межотраслевую координацию при подготовке и реализации индикативных планов социально- экономического развития и других документов общеэкономического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и законами Республики Казахстан, актами Президента Республики Казахстан,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4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Агентства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Астана, улица Бейбітшілік,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Агентства - государственное учреждение "Агентство Республики Казахстан по экономическому планированию".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Агентства осуществляется и его полномочия распространяются на территорию всей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областях и городах Астане и Алматы действуют управления (комитеты) экономики, являющиеся исполнительными органами акимов областей,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7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Положение об Агентстве является его учредительным документом.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8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Агентства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2. Функции, основные задачи и права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мониторинг, экономический анализ и прогнозирование важнейших показателей развития Казахстана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методологическое и организационное обеспечение разработки и реализации индикативных планов социально-экономического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основе стратегических планов разрабатывает среднесрочные программы социально-экономического развития страны и вносит их на рассмотрение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предложений центральных и местных исполнительных органов формирует Планы мероприятий по реализации Программы действий Правительства Республики Казахстан, осуществляет мониторинг их исполнения и вносит предложения по их корректировке;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информирует Правительство Республики Казахстан об итогах социально-экономического развития Республики Казахстан и выполнении Плана мероприятий по реализации Программы действий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методологическое обеспечение, организацию разработки и мониторинг реализации Программы государственных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рамках Программы государственных инвестиций организовывает экономическую экспертизу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координацию технической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координирует работу центральных исполнительных органов по выполнению программ, реализуемых совместно с международными финансовыми и экономическими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направлениям, входящим в компетенцию Агентства, разрабатывает государственные и иные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пределах своей компетенции осуществляет экономическую экспертизу проектов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11-1) осуществляет согласование выдачи лицензий на операции, связанные с движением капитала, предусматривающие переход (перемещение) валютных ценностей от резидентов в пользу нерезидентов на сумму свыше эквивалента 10 миллионов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10 внесены изменения - постановлением Правительства РК от 30 сентября 1999 г. N 1486 </w:t>
      </w:r>
      <w:r>
        <w:rPr>
          <w:rFonts w:ascii="Times New Roman"/>
          <w:b w:val="false"/>
          <w:i w:val="false"/>
          <w:color w:val="000000"/>
          <w:sz w:val="28"/>
        </w:rPr>
        <w:t xml:space="preserve">P991486_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Основными задачами Агентства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экономический анализ и прогнозирование социально-экономического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методологическое и организационное руководство центральными и местными исполнительными органами по разработке индикативных планов социально-экономического развития Республики Казахстан и контроль их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методологическое и организационное руководство центральными и местными исполнительными органами по разработке программы государственных инвестиций и контроль ее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координация деятельности центральных исполнительных органов по разработке Планов мероприятий по реализации Программы действий Правительства Республики Казахстан и контроль их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координация деятельности центральных исполнительных органов по разработке и реализации государственной макроэкономической, региональной и инвестиционной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Агентство для реализации возложенных на него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в Правительство Республики Казахстан предложения по основным направлениям государственной социально-экономической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реализацией центральными и местными исполнительными органами среднесрочных программ социально-экономического развития страны, программ государственных инвестиций и Планов мероприятий по реализации Программы действий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в Правительство Республики Казахстан предложения по корректировке Плана мероприятий по реализации Программы действий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запрашивать и получать от центральных и местных исполнительных органов необходимую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переговоры и подписывать соглашения с международными организациями и иностранными юридическими лицами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привлекать для проведения экспертиз и консультаций специалистов центральных и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по созданию межведомственных групп и консультативных советов для разработки нормативных правовых актов и других документов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иные права, возложенные на него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3. Имущество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Агентство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Агентства формируется за счет имущества, переданного ему государством и состоит из основных фондов и оборотных средств, а также иного имущества, стоимость которого отражается в балансе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Агентством,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может быть предоставлено право распоряжения имуществом, в случаях и пределах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4. Организация деятельности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Агентство возглавляет Председатель, назначаемый на должность и освобождаемый от должности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имеет двух заместителей, назначаемых на должность и освобождаемых от должности Правительством Республики Казахстан, по представлению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Агентства организует и руководит работой Агентства и несет персональную ответственность за выполнение возложенных на Агентство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структуру Агентства и положения о структурных подразделениях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Агентство в государственных органах,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18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Председателе Агентства образуется Коллегия, являющаяся консультативно-совещательным органом. Численный и персональный состав Коллегии утверждается председателем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19 -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5. Реорганизация и ликвидация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Реорганизация и ликвидация Агентства производится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1999 года № 297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Структура Агентства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по экономическому планированию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макроэкономической и региональной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инвестиционной политики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информационно-организационной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И.Сельдемирова)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