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b7e8" w14:textId="87db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укреплению социально-экономического положения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1999 года № 299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укреплению социально-экономического положения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25 марта 1999 г. № 299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План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мероприятий по укреплению социально-экономического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положения Атырауской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|          Мероприятие       | Ответственные |   Форма  |   Сроки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  |               |завершения|исполнения|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___|____________________________|_______________|__________|__________|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Рассмотреть перечень проектов,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предлагаемых к финансированию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счет негосударственных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внешних займов и прямых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инвестиций: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строительство птицефабрики в  Аким области,  Заключение  1999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г. Атырау - объем инвестиций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1,8 млн. долларов США;         инвестициям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реконструкция цеха              то же        Заключение  1999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безалкогольных напитков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объем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0,162 млн. долларов США;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реконструкция тепличного        то же        Заключение  1999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комплекса - объем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0,755 млн. долларов США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Рассмотреть предложения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проектам для включения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государственную программу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инвестиций на 1999-2001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счет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строительство водоочистных    Аким области,  Заключение  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миниустановок в 37 населенных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пунктах области;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планированию,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дноуглубительные работы на   Аким области,  Заключение   1999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Урало-Каспийском морском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судоходном канале;            планированию,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Минтранском,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Минфин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реконструкция автодороги     Минтранском,   Выполнение  1999-2001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республиканского значения     Агентство по      работ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Атырау-Уральск на участке     экономическому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Атырау-Махамбет-70 км за      планированию,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счет средств японского        Минфин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кредита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2. Малый бизнес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Создать Атырауский филиал      Аким области,     Решение 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Республиканского фонда         Агентство по     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развития малого                поддержке малого  Республи-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предпринимательства            бизнеса,          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Республиканский   фонда раз-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фонд развития     вития мало-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малого предприни- го предпри-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мательства        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Предусмотреть в приоритетном   Республиканский    то же  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порядке выделение средств на   фонд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развитие малого бизнеса и      малого предприни-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крестьянских хозяйств          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Атырауской области из креди-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тов, предоставляемых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государственные гарантии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Реализовать пилотный проект    Аким области,     Совместное 01.06.99г.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созданию кредитных          Агентство по под- решение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товариществ в отраслях,        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определяемых акимом области    бизнеса,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Рассмотреть возможность        Аким области,   Совместное  31.12.99г.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реализации проектов по         Агентство по    решение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поддержке малого бизнеса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Атырауской области в рамках  планированию,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технической помощи 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 Рассмотреть возможность        Аким области,   Положение  20.05.99г.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расширения видов деятель-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ности, подлежащих              госдоходов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патентированию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субъектов малого предприни-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3. Микрокредитование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Рассмотреть возможность        Общенациональ-   Программа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выделения кредитных ресурсов   ный фонд по под-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программе микрокредито-     держке малообес-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вания до 1,0 млн. долларов     печенных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В целях привлечения к частному Региональный    Осуществле- 01.07.99г.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предпринимательству не         фонд по         ние микро-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занятого населения в сельской  поддержке мало- кредитова-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местности выделить 300 га      обеспеченных    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посевных площадей и           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микрокредиты на общую сумму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14 млн. тенге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4. Сельское и рыбное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В целях бесперебойного обеспе- Аким области,   Обеспечение 31.12.99г.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чения водой посевных площадей  Атырауское гос- водой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выделить на 1999 г.            предприятие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областному госпредприятию по   водному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водному хозяйству из местного  хозяйству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бюджета 62 млн. тенге,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 1 апреля т.г. перечислить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11 млн. тенге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Рекомендовать Правлению Народ- Правление    Совместная  31.12.99г.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ного Банка РК рассмотреть      Народного 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вопрос о разработке совместно  Банка,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акимом Атырауской области    аким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специальной программы финанси-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рования сельскохозяйственных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товаропроизводителей и субъек-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тов и инфраструктуры села об-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ласти с учетом достигнутой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договоренности между акимом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и банком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Оказать практическую помощь   Минсельхоз,   Совместная 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Атырауской области по вопросу аким области  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реформирования села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Обеспечить ежегодное          Минсельхоз,   Совместное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проведение дноуглубительных   аким области, предложение  в июле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работ в рыбоходном Урало-     Минтранском,  Правительст-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Каспийском канале и устье     Минфин        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реки Кигач на сумму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80 млн.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Поручить ННК "Казахойл"       ННК "Казахойл",  Совместное 01.07.99г.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проработать с участниками     аким области,    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консорциума "ОКІОС" вопрос о  консорциум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включении в особые условия    "ОКІОС"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договора по бурению разведоч-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скважин на шельфе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Каспийского моря (северная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часть) финансирование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действующих осетровых заводов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воспроизводственного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Оказать содействие в          Акимы г. Астаны  Совместное 01.05.99г.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выделении торговых площадей   и Атырауской      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организации фирменных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магазинов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рыбной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предприятий Атырауской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5. Здравоохранение и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Решить вопрос финансирования  ННК "Казахойл"    Решение  01.09.99г.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строительства школы на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ученических мест в п. Жана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Каратон Жылыойского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Выделить 22 комплекта         Министерство      Решение   01.09.99г.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компьютерных классов для      здравоохранения,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 области                  образования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Разработать и реализовать     то же         Утвержденная  01.05.99г.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программу по оказанию                       программа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медицинской помощи населению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сельских районов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на 1999-2000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6. Энергетика и промышленность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Рассмотреть вопрос об        Агентство по    Постановление ІІІ кв.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обоснованности тарифа        регулированию   Агентства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транспортировки газа по     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магистральным газопроводам   монополий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ЗАО "Интергаз - Центральная 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Азия" в зависимости от       конкуренции,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протяженности                МЭИТ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транспортных участков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Рассмотреть вопрос об         Комитет госу-   Предложение 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исключении объектов           дарственного    Правитель-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Атырауской области из         имущества и     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перечня газопроводов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высокого, среднего и          Минфина,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низкого давления,             МЭИТ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передаваемых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баланс ГП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"Энергоцентр-ЕС-Казахстан"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(постановление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 9 октября 1997 г. № 1431)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Рассмотреть вопрос о собст-   ННК "Казахойл", Предложение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венности АО "Атырауский       МЭИТ, Минфин    Правитель-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нефтеперерабатывающий                         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завод" и внести предложение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Принять меры по погашению     Акимы        Погашение      01.12.99г.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задолженности предприятиями   областей,   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нефтяной отрасли Атырауской   Минсельхоз,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по директивным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поставкам нефтепродуктов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сельхозтоваропроизводителям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период 1995-1998 годы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Рассмотреть вопрос            Минобороны      Открытие   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финансирования заказа                         финансиро-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Минобороны РК АО "Шельф"                      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Решить вопрос по структур-    Минобороны,     Совместное  01.06.99г.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ному преобразованию           Комитет госу- 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(сегментации) АО "Шельф"      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Минфина, МЭИТ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Рассмотреть возможность       Аким области,   Размещение 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увеличения заказов нефте-     ТОО "Заман-     заказов-      1999г.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добывающих предприятий по     нефтемаш",      договоров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изготовлению и ремонту        ННК "Казахойл",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нефтепромыслового и другого   НКТН "КазТранс-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оборудования на Атырауском    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машиностроительном заводе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нефтяного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7. Транспорт и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Рассмотреть возможность       Минтранском,  Совместное   15.04.99г.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дополнительного выделения     Минфин        решение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 на реконструкцию,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ремонт и содержание дорог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республиканского значения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Погасить кредиторскую         Минфин,       Предложения  01.06.99г.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задолженность в сумме         Минтранском   по дополни-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91,4 млн. тенге за выполнен-                тельному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ные в 1998 году дорожные                    выделению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работы по республиканской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сети, в том числе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распоряжению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Премьер-Министра РК №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19 июня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Определить объемы и источ-  Минфин, Агент-   Решение   01.05.99г.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ники выделения средств на   ство по чрезвы-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строительство моста через   чайным ситуа-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реку "Шолаксай" в           циям, Минтранс-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Кызылкогинском районе       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Решить вопрос собственности   Минтранском,        Решение  01.07.99г.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включить в программу        Комитет государс-   Минтранс-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Минтранскома на 1999-2000     твенного имущест-   кома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годы реконструкцию искус-     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ственной взлетно-посадочной   Минфина,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полосы Атырауского аэропорта  АО "Атырауаэропорты"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уровне мировых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Дальнейшая модернизация       ОАО "Казахтелеком"  Програм-  31.12.99г.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междугородной и международной                     ма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связи местной сети телекомму-                     1999 год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никации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Определить объемы работы    Министерство     Предложения   01.07.99г.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замене физически и       культуры,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морально устаревшего       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оборудования               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теле-радиопередающих        согласия, ГП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устройств в г. Атырау       "Казтелерадио"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 районах области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8. Финансы и социальные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Передача Атырауской ремонтной  Минтрудсоц-  Возобновление  01.06.99г.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мастерской на баланс           защиты       работы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Алматинского протезно-ортопе-               Атырауской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дического центра и изготовле-               ремонтной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ние изделий для инвалидов                   мастерской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Рассмотреть вопрос погашения   Минтрудсоц-  Предложения    01.07.99г.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задолженности по пособиям по   защиты, аким Правительству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временной нетрудоспособнос-   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ти, беременности и родам, на   работодатели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погребение, рождение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сумме 445,3 млн. тенге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Рассмотреть обоснованность     Аким области,  Предложения  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формирования бюджета области   Минфин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1999 год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 В порядке законодательной      Аким области,  Предложения  01.05.99г.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инициативы подготовить проект  Минсельхоз,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Закона о внесении изменений в  Минфин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Закон РК "О внесении изменений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Указ Президента РК, имеющий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силу закона, от 24.04.95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№ 2235 "О налогах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обязательных платежах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бюджет" в части налога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землю промышленности,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транспорта, связи, обороны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иного несельскохозяйственного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назначения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 Обеспечить проверку и оказать  Аким области,  Полугодовые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помощь акиму области по        Минтруд-      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вопросам лицензирования и      соцзащиты,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привлечения и использования    МВД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специалистов из дальнего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ближнего зарубежья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предприятиях области,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соблюдения ими паспортного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режима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Разработать региональную    Аким области,   Утвержденная  01.07.99г.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промышленную политику       МЭИТ, Минфин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 Провести переговоры с     Министерство       Предложения  01.07.99г.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недропользователями на    природных  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предмет усиления         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экологической безопас-    окружающей среды,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ности проектов            Агентство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инвестициям,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области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9. Жилищно-коммунальное хозяйство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Рассмотреть вопрос            Аким области,  Предложения   01.12.99г.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финансирования капитального   Минфин,   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ремонта дорог г. Атырау       Минтранском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 Рассмотреть перевод на     Комитет по делам  Предложения   01.12.99г.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автономные источники       строительства     Правительству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отопления объектов         МЭИТ, Минфин,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бюджетных организаций      аким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