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9ec5" w14:textId="f3d9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Агентстве Республики Казахстан по государственным закупкам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1999 года N 304 Утратило силу - постановлением Правительства РК от 20 января 2001 г. N 87 ~P010087.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20.01.2001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Агентстве Республики Казахстан по государственным закупкам.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пункт 1 постановления Правительства Республики Казахстан от 19 января 1999 года № 35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государственным закупкам".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даты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1999 года № 304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об Агентстве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по государственным закупкам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государственным закупкам (далее - Агентство) является центральным исполнительным органом, не входящим в состав Правительства, осуществляющим руководство в сфере государственных закупок и межотраслевую координацию процесса государственных закупок товаров, работ и услуг, осуществляемых за счет средств республиканского и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также,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4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Агентства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Республика Казахстан, город Астана, улица Бейбiтшiлiк, 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Агентства - государственное учреждение "Агентство Республики Казахстан по государственным закупкам".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8 -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Агентства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9 внесены изменения - постановлением Правительства РК от 14 февраля 2000 г. N 234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2. Функции, основные задачи и права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и мониторинг процессов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проектов нормативных правовых актов, регулирующих вопросы государственных закупок и принятие их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участие в разработке проектов соглашений о государственных внешних займах по вопросам применения законодательства Республики Казахстан по государственным закупкам при осуществлении закупок за счет средств этих займов;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утверждение в пределах своей компетенции методических материалов по проведению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контроля за порядком проведения государственных закупок товаров, работ и услуг, утвержденным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порядка отчета о проведенных государственных закупках;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методической и организационной помощи заказчикам по вопросам проведения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 номенклатуры и объемов закупаемых товаров, работ и услуг, сформированных заказчиками на основе показателей, утвержденных республиканским и местными бюджетами;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издания Бюллетеня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анализ практики применения законодательства Республики Казахстан в сфере государственных закупок и разработка предложений по его совершенствованию;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10 внесены изменения - постановлением Правительства РК от 14 февраля 2000 г. N 234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Основными задачами Агентства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и мониторинг процессов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контроля за соблюдением участниками государственных закупок законодательства Республики Казахстан о государственных закупках;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нормативной правовой базы, регулирующей процессы государственных закупок.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решения поставленных задач и осуществления функций Агентство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отчетность, информацию и материалы от государственных органов и учреждений о проведенных государственных закупках, в том числе о закупках, осуществленных за счет средств государственных внешних займов и грантов;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принимать обязательные для исполнения государственными органами и иными организациями, решения по вопросам организации и проведения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контролировать организацию и проведение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в случае нарушения процедур государственных закупок,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инициировать пересмотр результатов конкурсов либо проведение повторных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проверять достоверность представленных отчҰтных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для проведения экспертиз и консультаций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центральных и местных исполнительных органов на безвозмездной основе,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специалистов, не являющихся государственными служащими,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сотрудничать в пределах своей компетенции с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иностранных государств и международными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права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12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от 14 февраля 2000 г. N 234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P000234_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3. Имущество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Агентство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 Агентства формируется за счет имущества, переданного 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 и состоит из основных фондов и оборотных средств,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имущества, стоимость которых отражается в балансе Агентства.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Закрепленное за Агентством имущество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Агентство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может быть предоставлено право распоряжения имуществом в случаях и пределах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4. Организация деятельности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Агентство возглавляет Председатель, назначаемый на должность и освобождаемый от должности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заместителя, назначаемого на должность и освобождаемого от должности Правительством Республики Казахстан по представлению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Агентства замещает Председателя Агентства в случае его отсутствия.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Агентства организует и осуществляет руководство работой Агентства и несет персональную ответственность за выполнение возложенных на Агентство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этих целях Председатель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структурных подразделений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освобождает от должностей работников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по поощрению работников Агентства и по оказанию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Агентства материальной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налагает дисциплинарные взыскания на сотрудников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структуру Агентства и положения о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подразделениях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Агентство в государственных органах,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19 внесены изменения - постановлениями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от 2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; от 14 февраля 2000 г. N 234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P000234_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Председателе Агентства образуется Коллегия, являющаяся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консультативно-совещательным органом. Численный и персональный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Коллегии утверждается председателем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20 - в редакции постановления Правительства РК от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5. Реорганизация и ликвидация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Реорганизация и ликвидация Агентства осуществляется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