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45094" w14:textId="10450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исчисления времени на территории Атырауской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марта 1999 года N 305 . Утратило силу - постановлением Правительства РК от 23 ноября 2000 г. N 1749 ~P001749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Отменить для Атырауской области с последнего воскресенья марта 1999 года одночасовое опережение поясного времени, действующее постоянно в течение года, согласно постановлению Кабинета Министров Республики Казахстан от 13 января 1992 года № 28 </w:t>
      </w:r>
      <w:r>
        <w:rPr>
          <w:rFonts w:ascii="Times New Roman"/>
          <w:b w:val="false"/>
          <w:i w:val="false"/>
          <w:color w:val="000000"/>
          <w:sz w:val="28"/>
        </w:rPr>
        <w:t xml:space="preserve">P920028_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порядке исчисления времени на территории Республики Казахстан" (САПП Республики Казахстан, 1992 г., № 1, ст. 23), сохранив расположение этой области в четвертом часовом поясе.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Атырауской области обеспечить выполнение необходимых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мероприятий для перехода к порядку исчисления времени в соответствии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постановлением.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Настоящее постановление вступает в силу со дня подписания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подлежит опубликованию.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Н.Мартина)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