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754f" w14:textId="5017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февраля 1999 года № 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1999 года № 307. Утратило силу - постановлением Правительства РК от 6 сентября 2002 г. N 981 ~P020981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06.09.2002 </w:t>
      </w:r>
      <w:r>
        <w:rPr>
          <w:rFonts w:ascii="Times New Roman"/>
          <w:b w:val="false"/>
          <w:i w:val="false"/>
          <w:color w:val="ff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1999 года № 173 "Вопросы Министерства государственных доходов Республики Казахстан"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цифру "4" заменить на цифру "5".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Н.Мартина)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