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bfe43" w14:textId="1abfe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некоторых акционерных обществ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марта 1999 года N 308 . Утратило силу - постановлением Правительства РК от 28 февраля 2001 г. N 290 ~P010290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(Подпункт 1) утратил силу - постановлением Правительства РК от 17 ноября 1999 г. N 1740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P991740_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подпункт 2 внесены изменения - постановлением Правительства РК от 21 сентября 1999 г. N 1429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P991429_ </w:t>
      </w:r>
      <w:r>
        <w:rPr>
          <w:rFonts w:ascii="Times New Roman"/>
          <w:b w:val="false"/>
          <w:i w:val="false"/>
          <w:color w:val="000000"/>
          <w:sz w:val="28"/>
        </w:rPr>
        <w:t>; подпункт признан утратившим силу согласно постановлению Правительства РК от 18 июля 2000 года N 1083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P001083_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(подпункт 3 утратил силу - постановлением Правительства РК от 17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сентября 1999 г. N 1404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P991404_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(Пункт 4 исключен - постановлением Правительства РК от 21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2000 г. N 417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P000417_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Подпункт признан утратившим силу согласно постановлению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РК от 18 июля 2000 года N 1083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P001083_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6) в закрытом акционерном обществе "Эксимбанк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утвердить Совет директоров закрытого акционерного общества "Эксимбанк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Казахстан" в следующем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Досаев                  - вице-Министр финансов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Ерболат Аскарбекович      председатель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Андрющенко              - вице-Министр экономики и торговли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Александр Иванович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Бейсембетов              - заведующий Отделом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Искандер Калыбекович       социально-экономического анализа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Администрации Президента Республики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Казахстан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Мухамеджанов             - советник Премьер-Министра Республики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Бектас Гафурович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Изтелеуов                - председатель правления закрытого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Бейсенбай Изтелеуович      акционерного общества "Эксимбанк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Сноска. Состав Совета директоров - в редакции постановления Правительства РК от 15 марта 2000 г. N 404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P000404_ </w:t>
      </w:r>
      <w:r>
        <w:rPr>
          <w:rFonts w:ascii="Times New Roman"/>
          <w:b w:val="false"/>
          <w:i w:val="false"/>
          <w:color w:val="000000"/>
          <w:sz w:val="28"/>
        </w:rPr>
        <w:t>. Внесены изменения - постановлением Правительства РК от 25 января 2001 г. N 138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P010138_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закрытом акционерном обществе "Национальная атомная компания "Казатомпром":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Джакишева Мухтара Еркыновича Председателем Правления закрытого акционерного общества "Национальная атомная компания "Казатомпром";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Совет директоров закрытого акционерного общества "Национальная атомная компания "Казатомпром" в следующем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Нефедов Петр Петрович - вице-Министр энергетики, индустрии и торговли Республики Казахстан, председатель;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Жантикин Тимур Мифтахулы - Председатель Комитета по атомной энергетике Министерства энергетики, индустрии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Джакишев Мухтар Еркынович - Председатель Правления закрытого акционерного общества "Национальная атомная компания "Казатомпром";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Раханов Максудбек Смагулович - Председатель Комитета государственного имущества и приватизации Министерства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Жанабилов Мият Саттарулы - заведующий Производственным отделом Канцелярии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Подпункт 7) - с изменениями, внесенными постановлением Правительства РК от 18 июля 2000 года N 1083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P001083_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( Подпункт 8 утратил силу - постановлением Правительства РК от 15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августа 2000 года N 1261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P001261_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9) привести учредительные документы вышеназванных акционерных обществ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настоящим постановлением.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Контроль за исполнением настоящего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Канцелярию Премьер-Министра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И.Сельдемирова)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