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44ba" w14:textId="65f4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государственного учреждения "Республиканская школа "Жас улан" имени генерала Нурмагамбетова С.К."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1999 года № 309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дальнейшего развития системы военного образования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Принять предложение акима Акмолинской области, Министерства здравоохранения, образования и спорта Республики Казахстан о ликвидации Акмолинского технического лицея №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Создать государственное учреждение "Республиканская школа "Жас улан" имени генерала Нурмагамбетова С.К." (далее - Школа "Жас улан"), как среднее учебное заведение для углубленного изучения государственного и иностранных языков, военных дисциплин, а также усиленной физической подготовки.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Акиму Акмолинской области в срок до 1 июня 1999 года совместно с Комитетом государственного имущества и приватизации Министерства финансов Республики Казахстан передать Школе "Жас улан" на праве оперативного управления здания, сооружения и объекты, кроме оборудования и учебно-материальной базы, ликвидируемого Акмолинского технического лицея №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Министерству обороны Республики Казахстан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месячный срок разработать и представить на утверждение в Правительство Республики Казахстан Положение о Школе "Жас улан";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утвердить структуру Школы "Жас улан";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совместно с Министерством здравоохранения, образования и спорта Республики Казахстан разработать и утвердить учебные планы и программы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обеспечить Школу "Жас улан" учебным вооружением, техникой и иным военно-техническим имуществом, а также разработать нормы снабжения для воспитанников Школы "Жас улан", обеспечить их всеми видами довольствия;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подготовить и представить в Министерство финансов Республики Казахстан смету расходов на обустройство (строительство объектов), оборудование, оснащение и содержание Школы "Жас улан";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исключен постановлением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 постановлениями Правительства РК от 12.11.2010 </w:t>
      </w:r>
      <w:r>
        <w:rPr>
          <w:rFonts w:ascii="Times New Roman"/>
          <w:b w:val="false"/>
          <w:i w:val="false"/>
          <w:color w:val="ff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11.09.2015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5. Министерству здравоохранения, образования и спорта Республики Казахстан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срок до 1 июня 1999 года совместно с акимом Акмолинской области провести распределение и перевод для дальнейшего обучения в других учебных заведениях учащихся Акмолинского технического лицея №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Школу "Жас улан" необходимой учебно-методической и художественной литературой;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оказать содействие в обеспечении Школы "Жас улан" классно- лабораторной базой, спортивным инвентарем, тренажерами, а также другим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определить порядок и организацию медицинского обеспечения воспитанников Школы "Жас улан" в государственных лечебно-профилактических учреждениях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Министерству финансов Республики Казахстан в установленном законодательством порядке обеспечить финансирование Школы "Жас улан" из денежных средств, выделяемых в соответствии с постановлением Правительства Республики Казахстан от 24 февраля 1999 года № 161 "О развитии города Астаны в 1999 году" и согласно сметы расходов на его содержание.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Акиму Акмолинской области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Комитетом государственного имущества и приватизации Министерства финансов Республики Казахстан передать Школе "Жас улан" на праве оперативного управления оздоровительно-трудовой лагерь "Буревестник" и прилегающий к его территории земельный участок в размере 10 гектаров (Целиноградский район);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согласованию с акимом города Астаны предусмотреть выделение жилищного фонда для лиц, проживающих в общежитии Акмолинского технического лицея № 1 или перевести их в другие общежития, освободив его до 15 июля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Акиму города Астаны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Комитетом государственного имущества и приватизации Министерства финансов Республики Казахстан передать Школе "Жас улан" на праве оперативного управления здания, сооружения и материально-техническую базу детского сада №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 1 мая 1999 года перевести начальные классы средней школы № 23, размещенные в детском саде № 72, в другое помещение;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выделить земельные участки в районе расположения Школы "Жас улан" для размещения его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организовать шефскую работу в целях обеспечения деятельности Школы "Жас улан".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Настоящее постановление вступает в силу по истечении 10 дней после опубликования.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