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1f987" w14:textId="321f9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23 февраля 1999 года № 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марта 1999 года № 317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февраля 1999 года № 157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P990157_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Плане законопроектных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на 1999 год" следующие изменение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Плане законопроектных работ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1999 год, утвержденном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строку, порядковый номер 20,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строкой, порядковый номер 34-1,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"34-1 О внесении изменений        Агентство      -   апрель      май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 дополнений в Указ        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Президента Республики      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Казахстан, имеющий          делам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силу закона,               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"О государственной          службы,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службе"                     Минюст                             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И.Сельдемирова)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