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cb61" w14:textId="88dc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Беларусь о военном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1999 года № 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Соглашение между Правительством Республики Казахстан и Правительством Республики Беларусь о военном сотрудничестве, совершенное в городе Астрахани 3 сентября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Соглашение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между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 Правительством Республики Беларусь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о военном сотрудничестве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(Бюллетень международных договоров РК, 2000 г., N 2, ст. 23)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(Вступило в силу 23 апреля 1999 года - ж. "Дипломатический курьер",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     спецвыпуск N 2, сентябрь 2000 года, стр. 170)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Республики Беларусь,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основываясь на нормах международного права и учитывая международные обязательства обоих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принимая во внимание положения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коллективной безопасности от 15 мая 1992 года, а также других многосторонних документов в области военного сотрудничества, принятых в рамках Содружества Независимых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и развивая положения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дружбе и сотрудничестве между Республикой Казахстан и Республикой Беларусь от 17 января 1996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расширению военного сотрудничества и углублению взаимопонимания в этой сфере между обоими государствами,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согласились о нижеследующем: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Военное сотрудничество между Сторонами осуществляется в целях укрепления оборонных потенциалов Республики Казахстан и Республики Беларусь и основывается на принципах суверенитета, равноправия и взаимной выгоды.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Стороны осуществляют военное сотрудничество в следующих областях: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международная безопасность и оборонная политика;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военное строительство и реформирование вооруженных сил;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военная наука и образование;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разработка принципов подготовки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материально-техническое обеспечение деятельности вооруженных сил;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правовое и социальное обеспечение деятельности вооруженных сил;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военная медицина и сохранение здоровья военнослужащих и членов их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культура и спорт.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Стороны сотрудничают в следующих формах: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официальные визиты, рабочие встречи и консультации;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совместные военно-научные исследования, в том числе по созданию новейших военных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совместная разработка, производство и взаимная поставка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обучение военнослужащих в военно-учебных заведениях обоих государств, совместная подготовка военно-научных и научно-педагогических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совместных мероприятий по подготовке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военно-научной, военно-технической и военно-правовой информацией, в том числе путем проведения конференций, семинаров и конкурсов;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культурных и спортивных мероприятий в рамках военного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направление военнослужащих и членов их семей в оздоровительные учреждения вооруженных сил обоих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иные формы по взаимной договоренности.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Реализацию и развитие областей и направлений военного сотрудничества Стороны осуществляют путем заключения двусторонних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непосредственного осуществления положений настоящего Соглашения Стороны назначают Уполномоченные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Белорусской Стороны - Министерство обороны Республики Беларусь.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ежегодно разрабатывают план военного сотрудничества на следующий год, который согласовывается н утверждается до 15 ноября текущего года. План военного сотрудничества включает наименование мероприятий, форму их осуществления, время и место проведения, ответственные органы, источники финансирования и другие вопросы.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Финансовые расходы, связанные с реализацией мероприятий в области военного сотрудничества, Стороны осуществляют на основе взаимности.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принимает на себя расходы по размещению и питанию членов делегации, а также обеспечивает необходимую медицинскую помощь в своих военно-медицинских учреждениях и транспортное обслуживание на территории своего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Направляющая Сторона обеспечивает за свой счет оплату расходов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проезд членов своей делегации к месту визита на территории государства принимающей Стороны и обратно;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оформление необходимых документов для въезда на территорию государства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расчеты, связанные с подготовкой специалистов в военных учебных заведениях другого государства и направлением специалистов для оказания технической помощи, производятся путем заключения отдельных соглашений и контрактов.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обязуются обеспечивать сохранность информации, полученной в рамках военного сотрудничества, и соблюдать согласованную степень конфиденциальности.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информации одной из Сторон третьей стороне допускается только после уведомления и с письменного согласия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и разногласия, которые могут возникнуть при реализации настоящего Соглашения, Стороны разрешают путем переговоров 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и дополнения в настоящее Соглашение могут вноситься путем заключения дополнительных протоколов, которые будут являться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обмена уведомлениями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сроком на пять лет и будет автоматически продлеваться на последующие пятилетние периоды, если одна из Сторон письменно не заявит о своем намерении прекратить его действие, не менее чем за шесть месяцев до истечения соответствующего периода.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Совершено в городе Астрахани 3 сентября 1998 года, в двух подлинных экземплярах, каждый на казахском, белорусском и русском языках, причем все тексты имеют одинаковую силу.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толковании положений настоящего Соглашения Стороны будут руководствоваться текстом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             Республики Беларусь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(Специалист: Кушенова Д.)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