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a47e" w14:textId="a24a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1998 года №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1999 года № 332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23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1998 года № 1327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P981327_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развитию отрасли электронной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электротехнической промышленности"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слова "до 30 декабря 1998"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1) слова "резервного фонда" заменить словами "резерва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1999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