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2b79" w14:textId="5722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рынка отдельных видов работ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1999 года N 343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рынка отдельных видов работ и услуг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Агентством Республики Казахстан по регулированию естественных монополий и защите конкуренции о необходимости развития рынка работ и услуг путем активизации своей деятельности субъектами частного предпринимательства в сферах согласно прилагаемому перечню, выполняемыми отдельными государственными организациями.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1 - в редакции постановления Правительства РК от 22 сентября 1999 г. N 1440  </w:t>
      </w:r>
      <w:r>
        <w:rPr>
          <w:rFonts w:ascii="Times New Roman"/>
          <w:b w:val="false"/>
          <w:i w:val="false"/>
          <w:color w:val="000000"/>
          <w:sz w:val="28"/>
        </w:rPr>
        <w:t xml:space="preserve">P991440_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регулированию естественных монополий и защите конкуренции проводить необходимые мероприятия по развитию рынка работ и услуг, в том числе выполняемых государственными организациями.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поддержке малого бизнеса с учетом требований законодательства принять меры по привлечению малого бизнеса в сферу оказания работ и услуг, предусмотренных вышеуказанным перечнем.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в месячный срок с учетом требований законодательства о ветеринарии представить в Комитет государственного имущества и приватизации Министерства финансов Республики Казахстан перечень государственных ветеринарных организаций и объектов, которые могут быть приватизированы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энергетики, индустрии и торговли, Министерству сельского хозяйства, Министерству здравоохранения, образования и спорта Республики Казахстан, Агентству Республики Казахстан по чрезвычайным ситуациям по согласованию с Агентством Республики Казахстан по регулированию естественных монополий и защите конкуренции в месячный срок внести предложения о приведении ранее принятых решений Правительства Республики Казахстан в соответствии с настоящим постановлением.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 и подлежит опубликованию в средствах массовой информации.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31 марта 1999 года № 343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работ и услуг, выполняемых субъектами рыночных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отношений в установленном законодательством порядке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В перечень внесены изменения - постановлениями Правительства РК от 22 сентября 1999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1440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февраля 2000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231 </w:t>
      </w:r>
      <w:r>
        <w:rPr>
          <w:rFonts w:ascii="Times New Roman"/>
          <w:b w:val="false"/>
          <w:i w:val="false"/>
          <w:color w:val="ff0000"/>
          <w:sz w:val="28"/>
        </w:rPr>
        <w:t xml:space="preserve">; 18 сентября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816 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Санитарно-эпидемиологическая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Проведение профилактических осмотров.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Гигиеническое обучение декретированных групп населения (по согласованию с органами государственной санитарно-эпидемиологической службы).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Проведение профилактических дезинфекционных, дератизационных, дезинсекционных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Методическое и практическое обеспечение проведения аттестации рабочих мест.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Деятельность в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Работы и услуги в области ветеринарии, кроме функций, отнесенных к государственной монополии,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2002 года "О ветеринарии".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5 -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постановления Правительства РК от 23 декабря 2002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6-10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(Пункты 6-10 исключены - постановлением Правительства РК от 23 декабря 2002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Деятельность в области промышленной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Проведение технического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Консультационные услуги по промышленной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Оказание методической помощи при проведении сертификации оборудования и в соответствии с техническими условиями.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Издание и реализация противоаварийных информационных материалов на основе анализа нарушений правил технической безопасности,травматизма и аварийности.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Оказание методической помощи в составлении планов ликвидации возможных аварийных ситуаций, в проведении учебно-тренировочных мероприятий аварийно-спасательными формированиями (по согласованию с органами госнадзора и органом, создавшим эти формирования).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Деятельность в области стандартизации,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 области стандартизации: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технических условий на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необходимой документацией производства продукции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штриховое кодирование продукции для обеспечения потребителей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системы классификации и кодирования технико-экономической информации.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области метрологии: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изготовление, проверка, ремонт, продажа и прокат средств измерений, а также производство и метрологическая аттестация стандартных образцов состава и свойств веществ и материалов;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необходимой документации в области метрологии (методик проведения измерений, методик аттестации средств измерений).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области сертификации и сертификационных испытаний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сертификации продукции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сертификационных испытаний продукции на соответствие требованиям нормативных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необходимой документации по сертификации групп однородной продукции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и внедрение систем управления качеством в сфере производства и услуг.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Деятельность в области пожарной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19. Производство, проведение испытаний, закупка и поставка пожарно-технической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Выполнение проектных, изыскательских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Научно-техническое консультирование.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Обучение населения мерам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Осуществление противопожарной пропаганды, обучение населения и специалистов в области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Огнезащитные и трубопечные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Производство, ремонт и обслуживание пожарного снаряжения, первичных средств тушения пожаров, восстановление качества огнетушащих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Строительство, реконструкция и ремонт зданий и сооружений противопожарной службы.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Производство, монтаж, техническое обслуживание и ремонт систем и средств противопожарной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Охрана от пожаров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Научно-исследовательские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Подготовка заключений на объекты 4 группы по пожарной безопасности.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Деятельность в области архитектуры и градостроительства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31. Экспертиза документации на строительство объектов и комплексов, за исключением*: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документации на строительство объектов и комплексов, финансируемых с участием государственных инвестиций;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разделов, касающихся вопросов пожаро-взрыво-безопасности, надежности конструкций и устойчивости функционирования, условий труда.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Документация (разделы), указанная в подпунктах 1) и 2) пункта 31 подлежит государственной экспертизе в соответствии с законодательством.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Деятельность в области экологической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32. Работы и услуги в области экологической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предложений, замечаний и заключений на предплановую, предпроектную и проектную документацию, договоры, контракты, включая международные, касающихся вопросов природопользования.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Проведение экологического аудита при осуществлении 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Работы по мониторингу окружающей среды.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Деятельность в области инвентаризации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недвижимого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Горизонтальная съемка застроенных земельных участков: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полевые работы на участке;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камеральные работы по данному участку.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Съемка текущих изменений на застроенном земельном участке: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обследование земельного участка с целью выявления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обмер изменившихся внешних границ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камеральная обработка изменившихся внешних границ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выявление полного сноса строений и сооружений на земельном участке и отражение в учетно-технической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Чертежно-копировальные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  18 сентября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816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Деятельность в области безопасности дорожного 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39. Диагностирование технического состояния транспортных средств перед государственным техническим осмотром.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Экспертиза технической документации на изготовление, переоборудование транспортных средств, строительство и реконструкцию улиц, линий городского наземного электрического транспорта, технических средств регулирования дорожного движения в части соответствия нормам, правилам и стандартам, действующим в сфере обеспечения безопасности дорожного движения.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