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7c2c" w14:textId="06b7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природных ресурсов и охраны окружающей среды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1999 года N 347 . Утратило силу - постановлением Правительства РК от 12 ноября 1999 г. N 1693 ~P991693.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12.11.1999 </w:t>
      </w:r>
      <w:r>
        <w:rPr>
          <w:rFonts w:ascii="Times New Roman"/>
          <w:b w:val="false"/>
          <w:i w:val="false"/>
          <w:color w:val="ff0000"/>
          <w:sz w:val="28"/>
        </w:rPr>
        <w:t>№ 1693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 от 22 января 1999 года № 6 </w:t>
      </w:r>
      <w:r>
        <w:rPr>
          <w:rFonts w:ascii="Times New Roman"/>
          <w:b w:val="false"/>
          <w:i w:val="false"/>
          <w:color w:val="000000"/>
          <w:sz w:val="28"/>
        </w:rPr>
        <w:t xml:space="preserve">U990006_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структуре Правительства Республики Казахстан"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Министерстве природных ресурсов и охраны окружающей среды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организаций, находящихся в ведении Министерства природных ресурсов и охраны окружающей среды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Разрешить Министерству природных ресурсов и охраны окружающей среды Республики Казахстан иметь двух вице-Министров.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2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(Пункт 3 утратил силу - постановлением Правительства РК от 3 сентября 1999 г. N 1301 </w:t>
      </w:r>
      <w:r>
        <w:rPr>
          <w:rFonts w:ascii="Times New Roman"/>
          <w:b w:val="false"/>
          <w:i w:val="false"/>
          <w:color w:val="000000"/>
          <w:sz w:val="28"/>
        </w:rPr>
        <w:t xml:space="preserve">P991301_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природных ресурсов и охраны окружающей среды Республики Казахстан в установленном порядке внести предложения о приведении ранее принятых решений Правительства Республики Казахстан в соответствие с настоящим постановлением.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некоторые решения Правительства Республики Казахстан согласно прилагаемому перечню.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1999 года № 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Положение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о Министерстве природных ресурсов и охраны окружающей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среды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1. Общие положения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природных ресурсов и охраны окружающей среды Республики Казахстан (далее - Министерство) является центральным исполнительным органом в области охраны окружающей среды, уполномоченным на выполнение функций государственного управления и контроля, а также осуществляющим межотраслевую координацию в области охраны окружающей среды и рационального использования природных ресурсов, исключая особо охраняемые природные территории, леса, животный и растительный мир, водные и земельные ресурсы.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имеет ведомство - Комитет геологии и охраны недр.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осуществляет свою деятельность в соответствии с Конституцией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является юридическим лицом, созданным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банках.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Министерство по вопросам своей компетенции в установленном законодательством порядке издает приказы, которые имеют обязательную силу на всей территории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4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Лимит штатной численности Министерства утверждается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5 - в редакции постановления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Министерства: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Кокшетау, ул. Карла Маркса, 81.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Министерства - государственное учреждение "Министерство природных ресурсов и охраны окружающей среды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имеет территориальные органы - областные, городов Астаны и Алматы управления охраны окружающей среды.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7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Положение является учредительным документом Министерства.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8 - в редакции постановления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Министерства осуществляется только из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запрещается вступать в договорные отношения с субъектами предпринимательства на предмет выполнения обязанностей, являющихся функциями Министерства.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Министерству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2. Функции, основные задачи и права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Министерство осуществляет в установленном законодательством порядке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 единую государственную политику в области охраны окружающей среды и организует выполнение государственных экологических программ;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координирует деятельность центральных исполнительных органов, осуществляющих функции охраны окружающей среды и управления природопользованием, и осуществляет надведомственный контроль;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соответствии со своей компетенцией осуществляет государственный контроль в области охраны окружающей среды, рационального использования и воспроизводства природных ресурсов, исключая особо охраняемые природные территории, леса, животный и растительный мир, водные и земельные ресурсы;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работ по государственному мониторингу окружающей среды, в том числе по особо охраняемым природным территориям, лесу, животному и растительному миру, атмосферному воздуху, воде, земле, недрам, а также руководство единой системой мониторинга окружающей среды и природных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государственный контроль за соблюдением законодательства об охране окружающей среды, нормативов ее качества и экологических требований;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выступление администратором республиканских программ, а также организация их выполнения;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объективной оценки состояния окружающей среды, природных ресурсов, в том числе минерально-сырьевой базы республики и информирование Правительства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разработке политики сохранения и улучшения экологической обстановки и рационального использования природных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координация работы в области заповедного дела, а также в пределах своей компетенции издание нормативных правовых актов по вопросам особо охраняемых природных территорий;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организация и проведение государственной экологической экспертизы;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мониторинга гидрометеорологической обстановки;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проведение государственной экспертизы недр и ведение государственного баланса полезных ископаемых;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разработка и утверждение программ государственных исследований в области охраны окружающей среды, рационального использования и воспроизводства природных ресурсов, а также государственного геологического изучения недр;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организация информационно-аналитической работы по просвещению в области охраны окружающей среды и рационального использования природных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иные функции, возложенные на него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Основными задачами Министерства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улучшения состояния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совершенствование системы государственного управления в области охраны окружающей среды и рационального природопользования;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совершенствование экономических методов охраны окружающей среды в пределах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развитие системы просвещения в области охраны окружающей среды.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реализации основных задач и осуществления своих функций Министерство в установленном законодательством порядке вправе: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лицензирование в пределах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заключать договоры (контракты), устанавливать лимиты и квоты, выдавать разрешения на природопользование, исключая леса, животный и растительный мир, водные и земельные ресурсы;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утверждать в пределах своей компетенции или согласовывать нормативы качества окружающей среды и экологические требования по хозяйственной и иной деятельности,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воздействия на окружающую среду, включая предельно допустимые нормативы выбросов в атмосферу, сбросов в поверхностные и подземные воды, нормативы допустимого объема захоронения вредных веществ и размещения отходов на рельефе местности и в недрах;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платежей за использование природных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платежей за загрязнение окружающей среды, в том числе за выбросы в атмосферу, сбросы в поверхностные и подземные воды, за захоронения вредных веществ и размещение отходов на рельефе местности и в недрах;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привлекать экспертов для проведения государственной экологической экспертизы, с оплатой их труда в установленном законодательством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запрашивать и получать от государственных органов, иных организаций и физических лиц, необходимую информацию для осуществления государственного контроля в области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принимать в пределах своей компетенции меры по привлечению нарушителей природоохранных требований к ответственности, а также предъявлять исковые требования и выступать истцом от имени государства в судебных разбирательствах по делам о нарушениях требований природоохранного законодательства;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выносить предписания об ограничении и приостановлении работы организаций, сооружений и объектов, запрещении их ввода в эксплуатацию, ограничении или приостановлении хозяйственной и иной деятельности, осуществляемой с нарушениями экологических требований или вносить предложения о прекращении этой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взаимодействовать с международными организациями по вопросам деятельности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назначать главных государственных экологических экспертов;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осуществлять иные права, предусмотренные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3. Имущество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Министерство имеет на праве оперативного управления обособленное имущество.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Министерства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Министерства.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Имущество, закрепленное за Министерством, относится к республиканской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Министерство не вправе самостоятельно отчуждать или иным способом распоряжаться закрепленным за ним имуществом.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может быть предоставлено право распоряжаться имуществом, в случаях и пределах, установленных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4. Организация деятельности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Министерство возглавляет Министр, назначаемый на должность и освобождаемый от должности Президентом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имеет заместителей - вице-Министров, назначаемых на должность и освобождаемых от должности Правительством Республики Казахстан по представлению Министра.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Министр организует и руководит работой Министерства и несет персональную ответственность за выполнение возложенных на Министерство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этих целях Министр осуществляет следующие полномочия: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 своих заместителей и руководителей структурных подразделений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законодательством назначает и освобождает от должностей работников аппарата Министерства, руководителей территориальных органов Министерства и подведомственных государственных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 структуру и штатную численность Министерства и его территориальных органов в пределах лимита их штатной численности, утвержденного Правительством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установленном законодательством порядке налагает дисциплинарные взыскания на сотрудников Министерства, а также на руководителей территориальных органов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подписывает приказы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утверждает положения о территориальных органах Министерства и структурных подразделениях Министерства, кроме положения о ведомстве;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представляет Министерство в других государственных органах и иных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иные полномочия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18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Министерство имеет Коллегию, являющуюся консультативно- совещательным органом при Министре. Численный и персональный состав Коллегии утверждается Министром.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рассмотрения проблемных вопросов охраны недр, окружающей среды и использования природных ресурсов Министерство создает научно- технический совет, совет государственной экологической экспертизы, другие советы и рабочие группы. Положения о советах и их персональный состав утверждаются Министром.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19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5. Реорганизация и ликвидация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Реорганизация и ликвидация Министерства осуществляется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1999 года № 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Структура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Министерства природных ресурсов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и охраны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Главной государственной инспекции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анализа и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государственной экологической экспертизы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мониторинга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управления и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геологии и охраны недр (на правах юридического 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1999 года № 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Перечень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организаций, находящихся в ведении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природных ресурсов и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"Казгидромет"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"Казавиамет"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предприятие "Информационно-аналитический центр геологии, экологии и природных ресурсов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"Республиканский центр геологической информации РЦГИ "Казгеоинформ"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предприятие "Специализированное гравиметрическое предприятие"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Областные, городов Астаны и Алматы управления по охране окружающей среды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1999 года № 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Перечень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утративших силу некоторых решений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Правительства Республики 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Правительства Республики Казахстан от 20 ноября 1997 года № 1621 </w:t>
      </w:r>
      <w:r>
        <w:rPr>
          <w:rFonts w:ascii="Times New Roman"/>
          <w:b w:val="false"/>
          <w:i w:val="false"/>
          <w:color w:val="000000"/>
          <w:sz w:val="28"/>
        </w:rPr>
        <w:t xml:space="preserve">P971621_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структуре Министерства экологии и природных ресурсов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Правительства Республики Казахстан от 20 ноября 1997 года № 1622 </w:t>
      </w:r>
      <w:r>
        <w:rPr>
          <w:rFonts w:ascii="Times New Roman"/>
          <w:b w:val="false"/>
          <w:i w:val="false"/>
          <w:color w:val="000000"/>
          <w:sz w:val="28"/>
        </w:rPr>
        <w:t xml:space="preserve">P971622_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Министерстве экологии и природных ресурсов Республики Казахстан" (САПП Республики Казахстан, 1997 г., № 50, ст. 465).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Правительства Республики Казахстан от 18 декабря 1997 года № 1784 </w:t>
      </w:r>
      <w:r>
        <w:rPr>
          <w:rFonts w:ascii="Times New Roman"/>
          <w:b w:val="false"/>
          <w:i w:val="false"/>
          <w:color w:val="000000"/>
          <w:sz w:val="28"/>
        </w:rPr>
        <w:t xml:space="preserve">P971784_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Комитете охраны окружающей среды Министерства экологии и природных ресурсов Республики Казахстан" (САПП Республики Казахстан, 1997 г., № 55, ст. 502).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Пункты 3 и 4 изменений, которые вносятся в некоторые решения Правительства Республики Казахстан, утвержденные постановлением Правительства Республики Казахстан от 22 апреля 1998 года № 382 </w:t>
      </w:r>
      <w:r>
        <w:rPr>
          <w:rFonts w:ascii="Times New Roman"/>
          <w:b w:val="false"/>
          <w:i w:val="false"/>
          <w:color w:val="000000"/>
          <w:sz w:val="28"/>
        </w:rPr>
        <w:t xml:space="preserve">P980382_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Комитета лесного, рыбного и охотничьего хозяйства Министерства сельского хозяйства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Пункты 2, 3 и 4 постановления Правительства Республики Казахстан от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июля 1998 года № 680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P980680_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"О внесении изменений и дополнений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некоторые решения Правительства Республики Казахстан" (САПП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Казахстан, 1998 г., № 23, ст. 200).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Пункт 2 постановления Правительства Республики Казахстан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 декабря 1998 года № 1338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P981338_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"О передаче Государственного 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производственного объединения промышленной экологии "Казмеханобр"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Министерства науки-Академии наук Республики Казахстан".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Л.Цай)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