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d7c6" w14:textId="ef0d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уплаты и ставке сбора за покупку физическими лицами наличной иностранной валюты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1999 года № 358 . Утратило силу - постановлением Правительства РК от 22 октября 2001 г. N 1347 ~P011347.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22.10.2001 </w:t>
      </w:r>
      <w:r>
        <w:rPr>
          <w:rFonts w:ascii="Times New Roman"/>
          <w:b w:val="false"/>
          <w:i w:val="false"/>
          <w:color w:val="ff0000"/>
          <w:sz w:val="28"/>
        </w:rPr>
        <w:t>№ 1347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Казахстан, имеющего силу закона, от 24 апреля 1995 года №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уплаты и ставке сбора за покупку физическими лицами наличной иностранной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Министерство государственных доходов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12 апреля 1999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3 внесены изменения - постановлением Правительства РК от 6 апреля 1999 г. N 373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P990373_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1999 г. № 358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Правила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о порядке уплаты и ставке сбора за покупку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физическими лицами наличной иностранной валюты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1. Общие положения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уплаты и ставку сбора в доход республиканского бюджета сумм сбора за покупку физическими лицами наличной иностранной валюты в Республике Казахстан за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2. Плательщики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Плательщиками сбора за покупку физическими лицами наличной иностранной валюты являются граждане Республики Казахстан, граждане иностранных государств и лица без гражданства, осуществляющие покупку наличной иностранной валюты за тенге на территории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3. Ставка и порядок исчисления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Ставка сбора устанавливается в размере 0 процентов от базы исчисления, определяемой в соответствии с пунктом 4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3 внесены изменения - постановлением Правительства РК от 2 декабря 1999 г. N 1849 </w:t>
      </w:r>
      <w:r>
        <w:rPr>
          <w:rFonts w:ascii="Times New Roman"/>
          <w:b w:val="false"/>
          <w:i w:val="false"/>
          <w:color w:val="000000"/>
          <w:sz w:val="28"/>
        </w:rPr>
        <w:t xml:space="preserve">P991849_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Базой исчисления сбора является сумма в тенге, уплачиваемая при совершении следующих операций: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покупке наличной иностранной валюты за наличные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конвертации средств с банковского счета в тенге, производимой банком для покрытия полученной (купленной) физическим лицом наличной иностранной валюты по дебетным платежным карточкам;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покупке наличной иностранной валюты с использованием платежных документов, деноминированных в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4. Порядок и сроки уплаты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Удержание сбора в тенге банками и другими организациями, осуществляющими отдельные виды банковских операций (далее - уполномоченные организации), в момент получения физическим лицом наличной иностранной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(покупке) физическим лицом наличной иностранной валюты с использованием дебетной платежной карточки в тенге, сбор удерживается банком, являющимся эмитентом платежной карточки, с банковского счета клиента в день списания (изъятия) денег.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выдаваемых банками и другими уполномоченными организациями кассовых чеках указываются суммы удержанного сбора за покупку наличной иностранной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5 внесены изменения - постановлением Правительства РК от 24 апреля 1999 г. N 466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Суммы сбора перечисляются банками и уполномоченными организациями в доход республиканского бюджета не позднее операционного дня, следующего за операционным днем удержания сбора. В случае, если операционный день приходится на выходной или праздничный день, операционным днем следует считать рабочий день, следующий за выходным или праздничным днем.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Банки и уполномоченные организации, удерживающие сбор, ежеквартально до 15 числа второго месяца квартала, следующего за отчетным, представляют в налоговые органы по месту своей регистрации расчет о суммах удержанного и перечисленного сбора по форме согласно приложению 1. Второй экземпляр расчета остается в банке или уполномоченной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о суммах удержанного и перечисленного сбора заполняется на основании Реестров купленной и проданной иностранной валюты, утвержденных постановлением Правления Национального Банка Республики Казахстан от 25 июля 1997 года № 295 "Инструкция об организации обменных операций с наличной иностранной валютой в Республике Казахстан" (приложение 6), в которых банки и уполномоченные организации обязаны регистрировать каждую операцию по продаже физическим лицам наличной иностранной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и уполномоченные организации, удерживающие сбор, по требованию физического лица обязаны выдать ему справку об удержанной сумме сбора по форме согласно приложению 2. Справка выписывается в двух экземплярах. Первый экземпляр выдается покупателю наличной иностранной валюты. Второй экземпляр остается у банка или уполномоченной организации.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об удержании сбора за покупку наличной иностранной 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хранятся в подшитом и пронумерованном виде в течение полных пяти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даты их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Выданные справки регистрируются в Книге регистрации справок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удержанной сумме сбора, которая должна содержать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выписки;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покупателя;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серия, номер и дата выдачи документа, удостоверяющего личность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покупателя, РНН;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сумма в тенге, внесенная для приобретения наличной иностранной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сумма удержанного сбора.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Порядковый номер справки указывается в соответствии с Книгой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справок.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отчетный период (квартал) в Книге регистрации справок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подводятся итоги.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ручном ведении Книги регистрации справок ее страницы должны быть пронумерованы, прошнурованы и заверены подписью руководителя и печатью банка или уполномоченной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ведении Книги регистрации справок на электронных носителях ее страницы распечатываются за каждый отчетный период, заверяются подписью руководителя и печатью банка или уполномоченной организации, нумеруются и хранятся в подшитом виде.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листов в Книге регистрации справок заверяется подписями руководителя и главного бухгалтера банка или уполномоченной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регистрации справок хранится в течение пяти лет со дня оформления в ней последней записи.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7 внесены изменения - постановлением Правительства РК от 24 апреля 1999 г. N 466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5. Контроль и ответственность за нарушение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порядка уплаты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Банки и уполномоченные организации, осуществляющие операции, указанные в пункте 4 настоящих Правил, несут ответственность за полноту и своевременность перечисления сумм сбора в доход республиканского бюджета в соответствии с Указом Президента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имеющим силу закона, от 24 апреля 1995 г. № 2235 "О налогах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других обязательных платежах в бюджет".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полнотой и своевременностью уплаты в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 сбора осуществляется органами налоговой службы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(РНН)                                 Налоговый комитет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(местонахождение)                              (району,городу)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                  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(телефон)                                (срок представления)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(банковские реквизиты)                      (фактически представлено)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Расчет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удержанных сумм сбора за покупку наличной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иностранной 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за ____________________ квартал 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(указать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№ |             Показатели              |    Сумма в тенге    |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|п/п|                                     |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|___|_____________________________________|_____________________|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1 |Покупка наличной иностранной         |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|валюты - всего                       |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|___|_____________________________________|_____________________|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2 |Сумма сбора, подлежащего внесению в  |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|бюджет - всего                       |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|___|_____________________________________|_____________________|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3 |Фактически внесено в бюджет - всего  |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|___|_____________________________________|_____________________|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4 |Подлежит: к доплате                  |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|           возврату                  |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|___|_____________________________________|_____________________|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Руководитель организации:            Работник налогового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___________________(подпись)         ________________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Главный бухгалтер: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___________________(подпись)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Сдал:                               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___________________(подпись)         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Ф.И.О. исполнителя, телефон          "___"___________ _____г.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Сноска. Приложение 2 - в редакции постановления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апреля 1999 г. N 466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P990466_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Справка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об удержании сбора за покупку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наличной иностранной 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Кому выдана:                               Кем выдана: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_____________(РНН)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(наименование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______________________               банка, уполномоченной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(Ф.И.О.)                 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(серия, номер и дата выдачи            осуществляющей отдельные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___________________________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документа, удостоверяющего             виды банковских 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личность покупателя)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_______________________       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иностран!Сумма куплен-!Курс прода!Сумма в !Сумма сбо!Итого сумма в!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ной валюты  !ной наличной !жи иност- !тенге,  !ра в тен-!тенге, внесен!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!иностранной  !ранной ва-!облагае-!ге       !ная для покуп!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!валюты       !люты в тен!мая сбо-!         !ки наличной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         !ге        !ром     !         !иностранной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!             !          !        !         !валюты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    !      2      !     3    ! 4(2х3) ! 5(4х1%) !   6(4+5)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Кассир____________________(подпись)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В.Чунтонов)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