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74454" w14:textId="c6744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Министерству обороны Республики Казахстан земельных участков и военного городка в поселке Дарбаза Сарыагашского района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апреля 1999 года № 366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боевой подготовки подразделений миротворческого батальона Республики Казахстан, Кыргызской Республики и Республики Узбекистан под эгидой Организации Объединенных Наций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Изъять земельный участок площадью 252,82 га в районе поселка Дарбаза Сарыагашского района Южно-Казахстанской области, ранее предоставленный войсковой части 7476 Министерства внутренних дел Узбекской ССР, за исключением земельного участка 0,6 га, занятого казармами, и передать войсковой части 32039 Министерства обороны Республики Казахстан области на правах землепользования.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Акиму Южно-Казахстанской области передать в установленном порядке земельный участок площадью 2000 га войсковой части 32039 Министерства обороны Республики Казахстан в районе поселка Дарбаза Сарыагашского района Южно-Казахстанской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Имущество военного городка, за исключением казарм, передать Министерству обороны Республики Казахстан на праве оперативного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Передать казармы, ранее находившиеся в пользовании войсковой части 7476 Министерства внутренних дел Узбекской ССР, в коммунальную собственность акима Сарыагашского района Южно-Казахстанской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распоряжение Совета Министров Казахской ССР от 15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июля 1958 года № 1145 следующие изменения: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приложении к указанному распоряжению, строки, порядковый номер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1, исключить.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Настоящее постановление вводится в действие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Кушенова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Склярова И.)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